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21" w:rsidRDefault="00D81E21" w:rsidP="00D81E21">
      <w:pPr>
        <w:spacing w:before="100" w:beforeAutospacing="1" w:after="100" w:afterAutospacing="1"/>
        <w:jc w:val="center"/>
        <w:rPr>
          <w:rFonts w:ascii="黑体" w:eastAsia="黑体" w:hint="eastAsia"/>
          <w:color w:val="000000" w:themeColor="text1"/>
          <w:sz w:val="72"/>
          <w:szCs w:val="72"/>
        </w:rPr>
      </w:pPr>
      <w:r>
        <w:rPr>
          <w:rFonts w:ascii="黑体" w:eastAsia="黑体" w:hint="eastAsia"/>
          <w:color w:val="000000" w:themeColor="text1"/>
          <w:sz w:val="72"/>
          <w:szCs w:val="72"/>
        </w:rPr>
        <w:t xml:space="preserve"> </w:t>
      </w:r>
    </w:p>
    <w:p w:rsidR="00D81E21" w:rsidRDefault="00D81E21" w:rsidP="00B04D18">
      <w:pPr>
        <w:spacing w:before="100" w:beforeAutospacing="1" w:after="100" w:afterAutospacing="1"/>
        <w:jc w:val="center"/>
        <w:rPr>
          <w:rFonts w:ascii="黑体" w:eastAsia="黑体" w:hint="eastAsia"/>
          <w:color w:val="000000" w:themeColor="text1"/>
          <w:sz w:val="72"/>
          <w:szCs w:val="72"/>
        </w:rPr>
      </w:pPr>
    </w:p>
    <w:p w:rsidR="00D81E21" w:rsidRDefault="00D81E21" w:rsidP="00B04D18">
      <w:pPr>
        <w:spacing w:before="100" w:beforeAutospacing="1" w:after="100" w:afterAutospacing="1"/>
        <w:jc w:val="center"/>
        <w:rPr>
          <w:rFonts w:ascii="黑体" w:eastAsia="黑体" w:hint="eastAsia"/>
          <w:color w:val="000000" w:themeColor="text1"/>
          <w:sz w:val="72"/>
          <w:szCs w:val="72"/>
        </w:rPr>
      </w:pPr>
    </w:p>
    <w:p w:rsidR="00B04D18" w:rsidRDefault="00B04D18" w:rsidP="00B04D18">
      <w:pPr>
        <w:spacing w:before="100" w:beforeAutospacing="1" w:after="100" w:afterAutospacing="1"/>
        <w:jc w:val="center"/>
        <w:rPr>
          <w:rFonts w:ascii="黑体" w:eastAsia="黑体"/>
          <w:color w:val="000000" w:themeColor="text1"/>
          <w:sz w:val="72"/>
          <w:szCs w:val="72"/>
        </w:rPr>
      </w:pPr>
      <w:r>
        <w:rPr>
          <w:rFonts w:ascii="黑体" w:eastAsia="黑体" w:hint="eastAsia"/>
          <w:color w:val="000000" w:themeColor="text1"/>
          <w:sz w:val="72"/>
          <w:szCs w:val="72"/>
        </w:rPr>
        <w:t>(</w:t>
      </w:r>
      <w:proofErr w:type="gramStart"/>
      <w:r>
        <w:rPr>
          <w:rFonts w:ascii="黑体" w:eastAsia="黑体" w:hint="eastAsia"/>
          <w:color w:val="000000" w:themeColor="text1"/>
          <w:sz w:val="72"/>
          <w:szCs w:val="72"/>
        </w:rPr>
        <w:t>一</w:t>
      </w:r>
      <w:proofErr w:type="gramEnd"/>
      <w:r>
        <w:rPr>
          <w:rFonts w:ascii="黑体" w:eastAsia="黑体" w:hint="eastAsia"/>
          <w:color w:val="000000" w:themeColor="text1"/>
          <w:sz w:val="72"/>
          <w:szCs w:val="72"/>
        </w:rPr>
        <w:t>)电气自动化技术专业</w:t>
      </w:r>
    </w:p>
    <w:p w:rsidR="00B04D18" w:rsidRDefault="00B04D18" w:rsidP="00B04D18">
      <w:pPr>
        <w:spacing w:before="199"/>
        <w:ind w:left="762" w:right="879"/>
        <w:rPr>
          <w:rFonts w:ascii="黑体" w:eastAsia="黑体"/>
          <w:b/>
          <w:sz w:val="30"/>
        </w:rPr>
      </w:pPr>
    </w:p>
    <w:p w:rsidR="00B04D18" w:rsidRDefault="00B04D18" w:rsidP="00B04D18">
      <w:pPr>
        <w:spacing w:before="199"/>
        <w:ind w:left="762" w:right="879"/>
        <w:rPr>
          <w:rFonts w:ascii="黑体" w:eastAsia="黑体"/>
          <w:b/>
          <w:sz w:val="30"/>
        </w:rPr>
      </w:pPr>
    </w:p>
    <w:p w:rsidR="00B04D18" w:rsidRDefault="00B04D18" w:rsidP="00B04D18">
      <w:pPr>
        <w:spacing w:before="199"/>
        <w:ind w:left="762" w:right="879"/>
        <w:rPr>
          <w:rFonts w:ascii="黑体" w:eastAsia="黑体"/>
          <w:b/>
          <w:sz w:val="30"/>
        </w:rPr>
      </w:pPr>
    </w:p>
    <w:p w:rsidR="00B04D18" w:rsidRDefault="00B04D18" w:rsidP="00B04D18">
      <w:pPr>
        <w:spacing w:before="199"/>
        <w:ind w:left="762" w:right="879"/>
        <w:rPr>
          <w:rFonts w:ascii="黑体" w:eastAsia="黑体"/>
          <w:b/>
          <w:sz w:val="30"/>
        </w:rPr>
      </w:pPr>
    </w:p>
    <w:p w:rsidR="00E1572F" w:rsidRDefault="00E1572F" w:rsidP="00797F5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  <w:sectPr w:rsidR="00E1572F" w:rsidSect="00D81E2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1134" w:right="1580" w:bottom="1137" w:left="280" w:header="720" w:footer="720" w:gutter="0"/>
          <w:cols w:space="720"/>
          <w:docGrid w:linePitch="286"/>
        </w:sectPr>
      </w:pPr>
    </w:p>
    <w:tbl>
      <w:tblPr>
        <w:tblW w:w="13657" w:type="dxa"/>
        <w:tblInd w:w="93" w:type="dxa"/>
        <w:tblLook w:val="04A0" w:firstRow="1" w:lastRow="0" w:firstColumn="1" w:lastColumn="0" w:noHBand="0" w:noVBand="1"/>
      </w:tblPr>
      <w:tblGrid>
        <w:gridCol w:w="681"/>
        <w:gridCol w:w="24"/>
        <w:gridCol w:w="19"/>
        <w:gridCol w:w="567"/>
        <w:gridCol w:w="18"/>
        <w:gridCol w:w="41"/>
        <w:gridCol w:w="2351"/>
        <w:gridCol w:w="567"/>
        <w:gridCol w:w="35"/>
        <w:gridCol w:w="10"/>
        <w:gridCol w:w="915"/>
        <w:gridCol w:w="37"/>
        <w:gridCol w:w="766"/>
        <w:gridCol w:w="37"/>
        <w:gridCol w:w="672"/>
        <w:gridCol w:w="44"/>
        <w:gridCol w:w="64"/>
        <w:gridCol w:w="689"/>
        <w:gridCol w:w="53"/>
        <w:gridCol w:w="38"/>
        <w:gridCol w:w="515"/>
        <w:gridCol w:w="14"/>
        <w:gridCol w:w="116"/>
        <w:gridCol w:w="953"/>
        <w:gridCol w:w="65"/>
        <w:gridCol w:w="74"/>
        <w:gridCol w:w="880"/>
        <w:gridCol w:w="38"/>
        <w:gridCol w:w="1079"/>
        <w:gridCol w:w="17"/>
        <w:gridCol w:w="870"/>
        <w:gridCol w:w="101"/>
        <w:gridCol w:w="21"/>
        <w:gridCol w:w="658"/>
        <w:gridCol w:w="38"/>
        <w:gridCol w:w="13"/>
        <w:gridCol w:w="708"/>
        <w:gridCol w:w="32"/>
        <w:gridCol w:w="7"/>
      </w:tblGrid>
      <w:tr w:rsidR="005318A8" w:rsidTr="00D81E21">
        <w:trPr>
          <w:trHeight w:val="480"/>
        </w:trPr>
        <w:tc>
          <w:tcPr>
            <w:tcW w:w="13657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方正姚体" w:eastAsia="方正姚体" w:hAnsi="方正姚体" w:cs="方正姚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姚体" w:eastAsia="方正姚体" w:hAnsi="方正姚体" w:cs="方正姚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表4 电气自动化技术专业教学进程表</w:t>
            </w:r>
          </w:p>
        </w:tc>
      </w:tr>
      <w:tr w:rsidR="005318A8" w:rsidTr="00D81E21">
        <w:trPr>
          <w:trHeight w:val="270"/>
        </w:trPr>
        <w:tc>
          <w:tcPr>
            <w:tcW w:w="13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学时分配</w:t>
            </w:r>
          </w:p>
        </w:tc>
        <w:tc>
          <w:tcPr>
            <w:tcW w:w="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5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各学期周学时分配</w:t>
            </w:r>
          </w:p>
        </w:tc>
      </w:tr>
      <w:tr w:rsidR="005318A8" w:rsidTr="00D81E21">
        <w:trPr>
          <w:trHeight w:val="270"/>
        </w:trPr>
        <w:tc>
          <w:tcPr>
            <w:tcW w:w="13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理论教学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课内实践</w:t>
            </w:r>
          </w:p>
        </w:tc>
        <w:tc>
          <w:tcPr>
            <w:tcW w:w="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</w:tr>
      <w:tr w:rsidR="005318A8" w:rsidTr="00D81E21">
        <w:trPr>
          <w:trHeight w:val="285"/>
        </w:trPr>
        <w:tc>
          <w:tcPr>
            <w:tcW w:w="13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18周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18周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19周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19周</w:t>
            </w: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19周</w:t>
            </w:r>
          </w:p>
        </w:tc>
      </w:tr>
      <w:tr w:rsidR="005318A8" w:rsidTr="00D81E21">
        <w:trPr>
          <w:trHeight w:val="555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6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入学教育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（校历第</w:t>
            </w:r>
            <w:r>
              <w:rPr>
                <w:rStyle w:val="font13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trHeight w:val="58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毛泽东思想和中国特色社会主义理论体系概论（上）★</w:t>
            </w:r>
          </w:p>
        </w:tc>
        <w:tc>
          <w:tcPr>
            <w:tcW w:w="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4*11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trHeight w:val="58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毛泽东思想和中国特色社会主义理论体系概论（下）★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trHeight w:val="27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思想道德与法治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trHeight w:val="27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形势与政策1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trHeight w:val="27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形势与政策2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trHeight w:val="27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劳动专题教育1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trHeight w:val="27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劳动专题教育2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trHeight w:val="27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英语1★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trHeight w:val="27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英语2★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4*15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trHeight w:val="44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英语3★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0*2/4*15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trHeight w:val="372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高等数学 ★</w:t>
            </w:r>
          </w:p>
        </w:tc>
        <w:tc>
          <w:tcPr>
            <w:tcW w:w="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0*2/6*15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trHeight w:val="348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0*2/2*15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trHeight w:val="27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2*15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gridAfter w:val="1"/>
          <w:wAfter w:w="7" w:type="dxa"/>
          <w:trHeight w:val="33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0*2/2*15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gridAfter w:val="1"/>
          <w:wAfter w:w="7" w:type="dxa"/>
          <w:trHeight w:val="312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0*2/4*12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gridAfter w:val="1"/>
          <w:wAfter w:w="7" w:type="dxa"/>
          <w:trHeight w:val="312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军事理论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szCs w:val="21"/>
              </w:rPr>
            </w:pPr>
            <w:r w:rsidRPr="00E47D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E47DC3">
              <w:rPr>
                <w:rStyle w:val="font112"/>
                <w:rFonts w:hint="default"/>
                <w:color w:val="auto"/>
                <w:sz w:val="24"/>
                <w:szCs w:val="24"/>
              </w:rPr>
              <w:t>周（第</w:t>
            </w:r>
            <w:r w:rsidRPr="00E47D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E47DC3">
              <w:rPr>
                <w:rStyle w:val="font112"/>
                <w:rFonts w:hint="default"/>
                <w:color w:val="auto"/>
                <w:sz w:val="24"/>
                <w:szCs w:val="24"/>
              </w:rPr>
              <w:t>周）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gridAfter w:val="1"/>
          <w:wAfter w:w="7" w:type="dxa"/>
          <w:trHeight w:val="312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军事技能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szCs w:val="21"/>
              </w:rPr>
            </w:pPr>
            <w:r w:rsidRPr="00E47DC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E47DC3">
              <w:rPr>
                <w:rStyle w:val="font112"/>
                <w:rFonts w:hint="default"/>
                <w:color w:val="auto"/>
                <w:sz w:val="24"/>
                <w:szCs w:val="24"/>
              </w:rPr>
              <w:t>周（第</w:t>
            </w:r>
            <w:r w:rsidRPr="00E47DC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E47DC3">
              <w:rPr>
                <w:rStyle w:val="font112"/>
                <w:rFonts w:hint="default"/>
                <w:color w:val="auto"/>
                <w:sz w:val="24"/>
                <w:szCs w:val="24"/>
              </w:rPr>
              <w:t>周）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gridAfter w:val="1"/>
          <w:wAfter w:w="7" w:type="dxa"/>
          <w:trHeight w:val="312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Cs w:val="21"/>
              </w:rPr>
              <w:t>综合素质拓展</w:t>
            </w:r>
            <w:r w:rsidRPr="00E47DC3">
              <w:rPr>
                <w:rStyle w:val="font112"/>
                <w:rFonts w:hint="default"/>
                <w:color w:val="auto"/>
                <w:sz w:val="24"/>
                <w:szCs w:val="24"/>
              </w:rPr>
              <w:t>（含安全教育）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3周</w:t>
            </w:r>
          </w:p>
        </w:tc>
      </w:tr>
      <w:tr w:rsidR="005318A8" w:rsidTr="00D81E21">
        <w:trPr>
          <w:gridAfter w:val="1"/>
          <w:wAfter w:w="7" w:type="dxa"/>
          <w:trHeight w:val="276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710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530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gridAfter w:val="1"/>
          <w:wAfter w:w="7" w:type="dxa"/>
          <w:trHeight w:val="27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专业基础课程</w:t>
            </w:r>
          </w:p>
        </w:tc>
        <w:tc>
          <w:tcPr>
            <w:tcW w:w="6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机械制图及工艺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0*2/4*10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gridAfter w:val="1"/>
          <w:wAfter w:w="7" w:type="dxa"/>
          <w:trHeight w:val="28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4*15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gridAfter w:val="1"/>
          <w:wAfter w:w="7" w:type="dxa"/>
          <w:trHeight w:val="28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3.5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gridAfter w:val="1"/>
          <w:wAfter w:w="7" w:type="dxa"/>
          <w:trHeight w:val="27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电路分析1★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0*6/4*12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gridAfter w:val="1"/>
          <w:wAfter w:w="7" w:type="dxa"/>
          <w:trHeight w:val="27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电路分析2★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gridAfter w:val="1"/>
          <w:wAfter w:w="7" w:type="dxa"/>
          <w:trHeight w:val="27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模拟电子技术★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0*1/4*15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gridAfter w:val="1"/>
          <w:wAfter w:w="7" w:type="dxa"/>
          <w:trHeight w:val="27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数字电子技术★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0*2/4*15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318A8" w:rsidTr="00D81E21">
        <w:trPr>
          <w:gridAfter w:val="1"/>
          <w:wAfter w:w="7" w:type="dxa"/>
          <w:trHeight w:val="27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23.5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318A8" w:rsidTr="00D81E21">
        <w:trPr>
          <w:gridAfter w:val="1"/>
          <w:wAfter w:w="7" w:type="dxa"/>
          <w:trHeight w:val="30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专业核心课程</w:t>
            </w:r>
          </w:p>
        </w:tc>
        <w:tc>
          <w:tcPr>
            <w:tcW w:w="6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电机与拖动★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318A8" w:rsidTr="00D81E21">
        <w:trPr>
          <w:gridAfter w:val="1"/>
          <w:wAfter w:w="7" w:type="dxa"/>
          <w:trHeight w:val="30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自动控制理论★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318A8" w:rsidTr="00D81E21">
        <w:trPr>
          <w:gridAfter w:val="1"/>
          <w:wAfter w:w="7" w:type="dxa"/>
          <w:trHeight w:val="30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电力电子技术★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3*18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318A8" w:rsidTr="00D81E21">
        <w:trPr>
          <w:gridAfter w:val="1"/>
          <w:wAfter w:w="7" w:type="dxa"/>
          <w:trHeight w:val="30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检测技术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318A8" w:rsidTr="00D81E21">
        <w:trPr>
          <w:gridAfter w:val="1"/>
          <w:wAfter w:w="7" w:type="dxa"/>
          <w:trHeight w:val="30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电气控制与PLC应用技术★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318A8" w:rsidTr="00D81E21">
        <w:trPr>
          <w:gridAfter w:val="1"/>
          <w:wAfter w:w="7" w:type="dxa"/>
          <w:trHeight w:val="348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供电技术★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3*16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318A8" w:rsidTr="00D81E21">
        <w:trPr>
          <w:gridAfter w:val="1"/>
          <w:wAfter w:w="7" w:type="dxa"/>
          <w:trHeight w:val="36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EDA技术与应用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4*8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318A8" w:rsidTr="00D81E21">
        <w:trPr>
          <w:gridAfter w:val="1"/>
          <w:wAfter w:w="7" w:type="dxa"/>
          <w:trHeight w:val="36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电子CAD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0*8/4*8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318A8" w:rsidTr="00D81E21">
        <w:trPr>
          <w:gridAfter w:val="1"/>
          <w:wAfter w:w="7" w:type="dxa"/>
          <w:trHeight w:val="36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VB程序设计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348"/>
        </w:trPr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26.5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348"/>
        </w:trPr>
        <w:tc>
          <w:tcPr>
            <w:tcW w:w="7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专业拓展课程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单片微机原理与应用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10选6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0*3/4*15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348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运动控制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6*9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465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楼宇自动化技术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465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微机控制技术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465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机器人技术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465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过程控制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408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数据库应用技术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396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航空电气系统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42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现场总线及控制系统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420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autoCAD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384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计算机通讯与网络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372"/>
        </w:trPr>
        <w:tc>
          <w:tcPr>
            <w:tcW w:w="7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400"/>
        </w:trPr>
        <w:tc>
          <w:tcPr>
            <w:tcW w:w="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专业技能训练课程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电工电子实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1周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50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金工实训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0*5/4*7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27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模拟电子技术综合实训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1周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27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数字电子技术综合实训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1周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372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电气控制与PLC应用技术综合实训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1周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384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“2+1”专业实习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10周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396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毕业环节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16周</w:t>
            </w:r>
          </w:p>
        </w:tc>
      </w:tr>
      <w:tr w:rsidR="000F505F" w:rsidTr="00D81E21">
        <w:trPr>
          <w:gridAfter w:val="2"/>
          <w:wAfter w:w="34" w:type="dxa"/>
          <w:trHeight w:val="348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Pr="00E47DC3" w:rsidRDefault="005318A8" w:rsidP="005318A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F505F" w:rsidTr="00D81E21">
        <w:trPr>
          <w:gridAfter w:val="2"/>
          <w:wAfter w:w="34" w:type="dxa"/>
          <w:trHeight w:val="2120"/>
        </w:trPr>
        <w:tc>
          <w:tcPr>
            <w:tcW w:w="3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4-6/24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7-12/28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13-14/24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15-18/14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left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1-3/28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4-7/32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8-11/26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12-15/22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16-17/12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18/28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3-5/20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6-7/28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8-10/24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11-14/20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15-17/12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18/28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1/28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2-9/23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10/19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11-13/23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14/19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15/15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16/11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17/7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18/4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19/28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Pr="00E47DC3" w:rsidRDefault="005318A8" w:rsidP="005318A8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1-8/24</w:t>
            </w:r>
            <w:r w:rsidRPr="00E47DC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9/6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A8" w:rsidRDefault="005318A8" w:rsidP="005318A8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</w:p>
        </w:tc>
      </w:tr>
    </w:tbl>
    <w:p w:rsidR="0025225E" w:rsidRDefault="000F505F" w:rsidP="00D81E21">
      <w:pPr>
        <w:spacing w:before="199"/>
        <w:ind w:right="879"/>
        <w:rPr>
          <w:rFonts w:ascii="黑体" w:eastAsia="黑体"/>
          <w:sz w:val="30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注：1. ★ 所示为专业核心课程</w:t>
      </w:r>
      <w:r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    2. *  为考试课程，其余为考查课程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br/>
      </w:r>
    </w:p>
    <w:p w:rsidR="0025225E" w:rsidRDefault="0025225E" w:rsidP="000F505F">
      <w:pPr>
        <w:tabs>
          <w:tab w:val="left" w:pos="765"/>
        </w:tabs>
        <w:rPr>
          <w:rFonts w:ascii="黑体" w:eastAsia="黑体"/>
          <w:sz w:val="30"/>
        </w:rPr>
        <w:sectPr w:rsidR="0025225E" w:rsidSect="008A49AE">
          <w:pgSz w:w="16840" w:h="11910" w:orient="landscape"/>
          <w:pgMar w:top="1137" w:right="280" w:bottom="1134" w:left="1418" w:header="720" w:footer="720" w:gutter="0"/>
          <w:cols w:space="720"/>
          <w:docGrid w:linePitch="286"/>
        </w:sectPr>
      </w:pPr>
    </w:p>
    <w:p w:rsidR="0025225E" w:rsidRDefault="0025225E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B36704">
      <w:pPr>
        <w:spacing w:before="100" w:beforeAutospacing="1" w:after="100" w:afterAutospacing="1"/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(</w:t>
      </w:r>
      <w:r w:rsidR="00713A8D">
        <w:rPr>
          <w:rFonts w:ascii="黑体" w:eastAsia="黑体" w:hint="eastAsia"/>
          <w:sz w:val="72"/>
          <w:szCs w:val="72"/>
        </w:rPr>
        <w:t>二</w:t>
      </w:r>
      <w:r>
        <w:rPr>
          <w:rFonts w:ascii="黑体" w:eastAsia="黑体" w:hint="eastAsia"/>
          <w:sz w:val="72"/>
          <w:szCs w:val="72"/>
        </w:rPr>
        <w:t>)机电一体化技术专业</w:t>
      </w: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p w:rsidR="00B36704" w:rsidRDefault="00B36704" w:rsidP="000F505F">
      <w:pPr>
        <w:tabs>
          <w:tab w:val="left" w:pos="765"/>
        </w:tabs>
        <w:rPr>
          <w:rFonts w:ascii="黑体" w:eastAsia="黑体"/>
          <w:sz w:val="30"/>
        </w:rPr>
      </w:pPr>
    </w:p>
    <w:tbl>
      <w:tblPr>
        <w:tblW w:w="13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709"/>
        <w:gridCol w:w="2211"/>
        <w:gridCol w:w="340"/>
        <w:gridCol w:w="567"/>
        <w:gridCol w:w="567"/>
        <w:gridCol w:w="567"/>
        <w:gridCol w:w="567"/>
        <w:gridCol w:w="567"/>
        <w:gridCol w:w="1134"/>
        <w:gridCol w:w="1134"/>
        <w:gridCol w:w="1134"/>
        <w:gridCol w:w="1134"/>
        <w:gridCol w:w="1134"/>
        <w:gridCol w:w="993"/>
      </w:tblGrid>
      <w:tr w:rsidR="004B00ED" w:rsidTr="00A2781B">
        <w:trPr>
          <w:trHeight w:val="555"/>
        </w:trPr>
        <w:tc>
          <w:tcPr>
            <w:tcW w:w="1340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  <w:r>
              <w:rPr>
                <w:rFonts w:ascii="方正姚体" w:eastAsia="方正姚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表4 机电一体化专业教学进程表</w:t>
            </w:r>
          </w:p>
        </w:tc>
      </w:tr>
      <w:tr w:rsidR="004B00ED" w:rsidTr="00A2781B">
        <w:trPr>
          <w:trHeight w:val="285"/>
        </w:trPr>
        <w:tc>
          <w:tcPr>
            <w:tcW w:w="13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总学时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学时分配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各学期周学时分配</w:t>
            </w:r>
          </w:p>
        </w:tc>
      </w:tr>
      <w:tr w:rsidR="004B00ED" w:rsidTr="00A2781B">
        <w:trPr>
          <w:trHeight w:val="285"/>
        </w:trPr>
        <w:tc>
          <w:tcPr>
            <w:tcW w:w="13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理论  教学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课内 实践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六</w:t>
            </w:r>
          </w:p>
        </w:tc>
      </w:tr>
      <w:tr w:rsidR="004B00ED" w:rsidTr="00A0325C">
        <w:trPr>
          <w:trHeight w:val="285"/>
        </w:trPr>
        <w:tc>
          <w:tcPr>
            <w:tcW w:w="13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19周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19周</w:t>
            </w:r>
          </w:p>
        </w:tc>
      </w:tr>
      <w:tr w:rsidR="004B00ED" w:rsidTr="00A0325C">
        <w:trPr>
          <w:trHeight w:val="5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公 共 基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课 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入学教育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28*1</w:t>
            </w:r>
            <w:r>
              <w:rPr>
                <w:rStyle w:val="font91"/>
                <w:rFonts w:hint="default"/>
              </w:rPr>
              <w:t>（校历第</w:t>
            </w:r>
            <w:r>
              <w:rPr>
                <w:rStyle w:val="font101"/>
              </w:rPr>
              <w:t>2</w:t>
            </w:r>
            <w:r>
              <w:rPr>
                <w:rStyle w:val="font91"/>
                <w:rFonts w:hint="default"/>
              </w:rPr>
              <w:t>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9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毛泽东思想和中国特色社会主义理论体系概论（上）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4*11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76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毛泽东思想和中国特色社会主义理论体系概论（下）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0*2/4*5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42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形势与政策1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39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形势与政策2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39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劳动专题教育1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39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劳动专题教育2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28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思想道德与法治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0*2/4*12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28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英语(1)★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0*2/4*15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28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英语(2)★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28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英语(3)★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0*2/4*15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28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 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0*2/4*15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28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体育（1）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0*2/2*15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28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体育（2）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28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体育（3）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0*2/2*15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28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0*2/4*12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5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军事理论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Style w:val="font01"/>
                <w:rFonts w:hint="default"/>
              </w:rPr>
              <w:t>周（第</w:t>
            </w:r>
            <w:r>
              <w:rPr>
                <w:rStyle w:val="font12"/>
              </w:rPr>
              <w:t>1</w:t>
            </w:r>
            <w:r>
              <w:rPr>
                <w:rStyle w:val="font01"/>
                <w:rFonts w:hint="default"/>
              </w:rPr>
              <w:t>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39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军事技能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Style w:val="font01"/>
                <w:rFonts w:hint="default"/>
              </w:rPr>
              <w:t>周（第</w:t>
            </w:r>
            <w:r>
              <w:rPr>
                <w:rStyle w:val="font12"/>
              </w:rPr>
              <w:t>2</w:t>
            </w:r>
            <w:r>
              <w:rPr>
                <w:rStyle w:val="font01"/>
                <w:rFonts w:hint="default"/>
              </w:rPr>
              <w:t>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0325C">
        <w:trPr>
          <w:trHeight w:val="582"/>
        </w:trPr>
        <w:tc>
          <w:tcPr>
            <w:tcW w:w="65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综合素质拓展(含安全教育)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3周</w:t>
            </w:r>
          </w:p>
        </w:tc>
      </w:tr>
      <w:tr w:rsidR="004B00ED" w:rsidTr="00A2781B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2781B">
        <w:trPr>
          <w:trHeight w:val="360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专业基础课程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工程制图及计算机绘图★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0*2/4*9/6*6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2781B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4*15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2781B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工程力学★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4*15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2781B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电工技术★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0*4/4*14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2781B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4*12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2781B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金属材料与制造基础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0*2/4*10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2781B">
        <w:trPr>
          <w:trHeight w:val="55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机械设计基础★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0*2/4*11/5*4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2781B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互换性与技术测量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0*8/4*8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2781B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4B00ED" w:rsidTr="00A2781B">
        <w:trPr>
          <w:trHeight w:val="424"/>
        </w:trPr>
        <w:tc>
          <w:tcPr>
            <w:tcW w:w="6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专业核心课程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机械制造工艺★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0*2/4*12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345"/>
        </w:trPr>
        <w:tc>
          <w:tcPr>
            <w:tcW w:w="6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4*8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424"/>
        </w:trPr>
        <w:tc>
          <w:tcPr>
            <w:tcW w:w="6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液压与气压传动★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4*12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420"/>
        </w:trPr>
        <w:tc>
          <w:tcPr>
            <w:tcW w:w="6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电气控制与PLC应用技术★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0*1/4*14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424"/>
        </w:trPr>
        <w:tc>
          <w:tcPr>
            <w:tcW w:w="6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0*8/4*8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424"/>
        </w:trPr>
        <w:tc>
          <w:tcPr>
            <w:tcW w:w="6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数控技术及应用★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4*16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4B00ED">
        <w:trPr>
          <w:trHeight w:val="424"/>
        </w:trPr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4B00ED">
        <w:trPr>
          <w:trHeight w:val="285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专 业 拓 展 课 程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特种加工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9选6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5*6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4B00ED">
        <w:trPr>
          <w:trHeight w:val="40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微机原理及应用</w:t>
            </w: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0*2/4*10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4B00ED">
        <w:trPr>
          <w:trHeight w:val="52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计算机三维造型设计</w:t>
            </w: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4*10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1265D6">
        <w:trPr>
          <w:trHeight w:val="52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机器人基本编程与操作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5*6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1265D6">
        <w:trPr>
          <w:trHeight w:val="52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5*6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1265D6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工程经济学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5*6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4B00ED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生产现场管理</w:t>
            </w: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5*6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4B00ED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机电设备故障诊断</w:t>
            </w: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5*6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4B00ED">
        <w:trPr>
          <w:trHeight w:val="52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文献检索及专业英语</w:t>
            </w: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5*6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4B00ED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计算机通讯与网络</w:t>
            </w: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5*6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4B00ED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电力电子技术</w:t>
            </w: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101"/>
              </w:rPr>
              <w:t>4*10</w:t>
            </w:r>
            <w:r>
              <w:rPr>
                <w:rStyle w:val="font91"/>
                <w:rFonts w:hint="default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4B00ED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Arduino软件应用</w:t>
            </w: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5*6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4B00ED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4B00ED">
        <w:trPr>
          <w:trHeight w:val="28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 业 技 能 训 练 课 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金工实训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0*4/4*14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289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电工电子综合实验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101"/>
              </w:rPr>
              <w:t>1</w:t>
            </w:r>
            <w:r>
              <w:rPr>
                <w:rStyle w:val="font91"/>
                <w:rFonts w:hint="default"/>
              </w:rPr>
              <w:t>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制图测绘综合实验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101"/>
              </w:rPr>
              <w:t>1</w:t>
            </w:r>
            <w:r>
              <w:rPr>
                <w:rStyle w:val="font91"/>
                <w:rFonts w:hint="default"/>
              </w:rPr>
              <w:t>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578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电工电子技术课程综合实验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101"/>
              </w:rPr>
              <w:t>1</w:t>
            </w:r>
            <w:r>
              <w:rPr>
                <w:rStyle w:val="font91"/>
                <w:rFonts w:hint="default"/>
              </w:rPr>
              <w:t>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510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微机原理及应用综合实验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101"/>
              </w:rPr>
              <w:t>1</w:t>
            </w:r>
            <w:r>
              <w:rPr>
                <w:rStyle w:val="font91"/>
                <w:rFonts w:hint="default"/>
              </w:rPr>
              <w:t>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600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液压与气压传动综合实验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91"/>
                <w:rFonts w:hint="default"/>
              </w:rPr>
              <w:t xml:space="preserve">　</w:t>
            </w:r>
            <w:r>
              <w:rPr>
                <w:rStyle w:val="font101"/>
              </w:rPr>
              <w:t>2</w:t>
            </w:r>
            <w:r>
              <w:rPr>
                <w:rStyle w:val="font91"/>
                <w:rFonts w:hint="default"/>
              </w:rPr>
              <w:t>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503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电气控制与PLC应用技术综合实验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101"/>
              </w:rPr>
              <w:t>1</w:t>
            </w:r>
            <w:r>
              <w:rPr>
                <w:rStyle w:val="font91"/>
                <w:rFonts w:hint="default"/>
              </w:rPr>
              <w:t>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342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机电技能综合实验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Style w:val="font101"/>
              </w:rPr>
              <w:t>3</w:t>
            </w:r>
            <w:r>
              <w:rPr>
                <w:rStyle w:val="font91"/>
                <w:rFonts w:hint="default"/>
              </w:rPr>
              <w:t>周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360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“2+1”专业实习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10周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A2781B">
        <w:trPr>
          <w:trHeight w:val="285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毕业环节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91"/>
                <w:rFonts w:hint="default"/>
              </w:rPr>
              <w:t>16周</w:t>
            </w:r>
          </w:p>
        </w:tc>
      </w:tr>
      <w:tr w:rsidR="004B00ED" w:rsidTr="004B00ED">
        <w:trPr>
          <w:trHeight w:val="522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B00ED" w:rsidTr="004B00ED">
        <w:trPr>
          <w:trHeight w:val="1635"/>
        </w:trPr>
        <w:tc>
          <w:tcPr>
            <w:tcW w:w="391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合计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3-4/26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 xml:space="preserve">     5-11/30       11-14/32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 xml:space="preserve">   15-18/26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1-10/26    11/22      12/20      13-15/12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3-5/28            6-7/24            8-12/28       13/20        14/21            15-17/15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1/16         2-8/20      9-10/24    11-16/16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1-10/16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00ED" w:rsidTr="00A2781B">
        <w:trPr>
          <w:trHeight w:val="270"/>
        </w:trPr>
        <w:tc>
          <w:tcPr>
            <w:tcW w:w="6178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注：1. ★ 所示为专业核心课程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B00ED" w:rsidTr="00A2781B">
        <w:trPr>
          <w:trHeight w:val="285"/>
        </w:trPr>
        <w:tc>
          <w:tcPr>
            <w:tcW w:w="61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2. *  为考试课程，其余为考查课程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00ED" w:rsidRDefault="004B00ED" w:rsidP="00A2781B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713A8D" w:rsidRDefault="00713A8D" w:rsidP="00713A8D">
      <w:pPr>
        <w:tabs>
          <w:tab w:val="left" w:pos="11775"/>
        </w:tabs>
        <w:rPr>
          <w:rFonts w:ascii="黑体" w:eastAsia="黑体"/>
          <w:sz w:val="30"/>
        </w:rPr>
        <w:sectPr w:rsidR="00713A8D" w:rsidSect="008A49AE">
          <w:pgSz w:w="16840" w:h="11910" w:orient="landscape"/>
          <w:pgMar w:top="1137" w:right="280" w:bottom="1134" w:left="1418" w:header="720" w:footer="720" w:gutter="0"/>
          <w:cols w:space="720"/>
          <w:docGrid w:linePitch="286"/>
        </w:sectPr>
      </w:pPr>
    </w:p>
    <w:p w:rsidR="00713A8D" w:rsidRDefault="00713A8D" w:rsidP="00713A8D">
      <w:pPr>
        <w:tabs>
          <w:tab w:val="left" w:pos="11775"/>
        </w:tabs>
        <w:rPr>
          <w:rFonts w:ascii="黑体" w:eastAsia="黑体"/>
          <w:sz w:val="30"/>
        </w:rPr>
      </w:pPr>
    </w:p>
    <w:p w:rsidR="00713A8D" w:rsidRDefault="00713A8D" w:rsidP="00713A8D">
      <w:pPr>
        <w:tabs>
          <w:tab w:val="left" w:pos="11775"/>
        </w:tabs>
        <w:rPr>
          <w:rFonts w:ascii="黑体" w:eastAsia="黑体"/>
          <w:sz w:val="30"/>
        </w:rPr>
      </w:pPr>
    </w:p>
    <w:p w:rsidR="00713A8D" w:rsidRDefault="00713A8D" w:rsidP="00713A8D">
      <w:pPr>
        <w:tabs>
          <w:tab w:val="left" w:pos="11775"/>
        </w:tabs>
        <w:rPr>
          <w:rFonts w:ascii="黑体" w:eastAsia="黑体"/>
          <w:sz w:val="30"/>
        </w:rPr>
      </w:pPr>
    </w:p>
    <w:p w:rsidR="00713A8D" w:rsidRDefault="00713A8D" w:rsidP="00713A8D">
      <w:pPr>
        <w:tabs>
          <w:tab w:val="left" w:pos="11775"/>
        </w:tabs>
        <w:rPr>
          <w:rFonts w:ascii="黑体" w:eastAsia="黑体"/>
          <w:sz w:val="30"/>
        </w:rPr>
      </w:pPr>
    </w:p>
    <w:p w:rsidR="00713A8D" w:rsidRDefault="00713A8D" w:rsidP="00713A8D">
      <w:pPr>
        <w:tabs>
          <w:tab w:val="left" w:pos="11775"/>
        </w:tabs>
        <w:rPr>
          <w:rFonts w:ascii="黑体" w:eastAsia="黑体"/>
          <w:sz w:val="30"/>
        </w:rPr>
      </w:pPr>
    </w:p>
    <w:p w:rsidR="00713A8D" w:rsidRDefault="00713A8D" w:rsidP="00713A8D">
      <w:pPr>
        <w:tabs>
          <w:tab w:val="left" w:pos="11775"/>
        </w:tabs>
        <w:rPr>
          <w:rFonts w:ascii="黑体" w:eastAsia="黑体"/>
          <w:sz w:val="30"/>
        </w:rPr>
      </w:pPr>
    </w:p>
    <w:p w:rsidR="00713A8D" w:rsidRDefault="00713A8D" w:rsidP="00713A8D">
      <w:pPr>
        <w:tabs>
          <w:tab w:val="left" w:pos="11775"/>
        </w:tabs>
        <w:rPr>
          <w:rFonts w:ascii="黑体" w:eastAsia="黑体"/>
          <w:sz w:val="30"/>
        </w:rPr>
      </w:pPr>
    </w:p>
    <w:p w:rsidR="00713A8D" w:rsidRDefault="00713A8D" w:rsidP="00166984">
      <w:pPr>
        <w:spacing w:before="100" w:beforeAutospacing="1" w:after="100" w:afterAutospacing="1"/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(三)计算机应用技术专业</w:t>
      </w:r>
    </w:p>
    <w:p w:rsidR="00713A8D" w:rsidRDefault="00713A8D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713A8D" w:rsidRDefault="00713A8D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713A8D" w:rsidRDefault="00713A8D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713A8D" w:rsidRDefault="00713A8D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713A8D" w:rsidRDefault="00713A8D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713A8D" w:rsidRDefault="00713A8D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713A8D" w:rsidRDefault="00713A8D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713A8D" w:rsidRDefault="00713A8D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713A8D" w:rsidRDefault="00713A8D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C613A3" w:rsidRDefault="00C613A3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  <w:sectPr w:rsidR="00C613A3" w:rsidSect="00D81E21">
          <w:pgSz w:w="16840" w:h="11910" w:orient="landscape"/>
          <w:pgMar w:top="1134" w:right="1418" w:bottom="1137" w:left="280" w:header="720" w:footer="720" w:gutter="0"/>
          <w:cols w:space="720"/>
          <w:docGrid w:linePitch="286"/>
        </w:sectPr>
      </w:pPr>
    </w:p>
    <w:tbl>
      <w:tblPr>
        <w:tblW w:w="14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61"/>
        <w:gridCol w:w="1765"/>
        <w:gridCol w:w="1027"/>
        <w:gridCol w:w="1062"/>
        <w:gridCol w:w="1060"/>
        <w:gridCol w:w="902"/>
        <w:gridCol w:w="858"/>
        <w:gridCol w:w="809"/>
        <w:gridCol w:w="1074"/>
        <w:gridCol w:w="1065"/>
        <w:gridCol w:w="1162"/>
        <w:gridCol w:w="990"/>
        <w:gridCol w:w="765"/>
        <w:gridCol w:w="1057"/>
      </w:tblGrid>
      <w:tr w:rsidR="00C613A3" w:rsidTr="005737A8">
        <w:trPr>
          <w:trHeight w:val="540"/>
        </w:trPr>
        <w:tc>
          <w:tcPr>
            <w:tcW w:w="14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方正姚体" w:eastAsia="方正姚体" w:hAnsi="方正姚体" w:cs="方正姚体"/>
                <w:b/>
                <w:color w:val="000000"/>
                <w:sz w:val="40"/>
                <w:szCs w:val="40"/>
              </w:rPr>
            </w:pPr>
            <w:r>
              <w:rPr>
                <w:rFonts w:ascii="方正姚体" w:eastAsia="方正姚体" w:hAnsi="方正姚体" w:cs="方正姚体" w:hint="eastAsia"/>
                <w:b/>
                <w:color w:val="000000"/>
                <w:kern w:val="0"/>
                <w:sz w:val="40"/>
                <w:szCs w:val="40"/>
              </w:rPr>
              <w:lastRenderedPageBreak/>
              <w:t>表4 计算机应用技术专业教学进程表</w:t>
            </w:r>
          </w:p>
        </w:tc>
      </w:tr>
      <w:tr w:rsidR="00C613A3" w:rsidTr="005737A8">
        <w:trPr>
          <w:trHeight w:val="300"/>
        </w:trPr>
        <w:tc>
          <w:tcPr>
            <w:tcW w:w="1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总学时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学时分配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5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各学期周学时分配</w:t>
            </w:r>
          </w:p>
        </w:tc>
      </w:tr>
      <w:tr w:rsidR="00C613A3" w:rsidTr="005737A8">
        <w:trPr>
          <w:trHeight w:val="540"/>
        </w:trPr>
        <w:tc>
          <w:tcPr>
            <w:tcW w:w="1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 教学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课内 实践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六</w:t>
            </w:r>
          </w:p>
        </w:tc>
      </w:tr>
      <w:tr w:rsidR="00C613A3" w:rsidTr="005737A8">
        <w:trPr>
          <w:trHeight w:val="300"/>
        </w:trPr>
        <w:tc>
          <w:tcPr>
            <w:tcW w:w="1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19周</w:t>
            </w:r>
          </w:p>
        </w:tc>
      </w:tr>
      <w:tr w:rsidR="00C613A3" w:rsidTr="005737A8">
        <w:trPr>
          <w:trHeight w:val="64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公共基础课程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入学教育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（校历第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C613A3" w:rsidTr="005737A8">
        <w:trPr>
          <w:trHeight w:val="48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毛泽东思想和中国特色社会主义理论体系概论（上）★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4*11/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C613A3" w:rsidTr="005737A8">
        <w:trPr>
          <w:trHeight w:val="49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毛泽东思想和中国特色社会主义理论体系概论（下）★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27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形势与政策1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27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形势与政策2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27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劳动专题教育1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27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劳动专题教育2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思想道德与法治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0*2/4*12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英语2★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英语3★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0*2/4*15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0*2/2*15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2*15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0*2/2*15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计算机应用基础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0*2/4*12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军事理论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Pr="00B96545" w:rsidRDefault="00C613A3" w:rsidP="005737A8">
            <w:pPr>
              <w:widowControl/>
              <w:jc w:val="center"/>
              <w:textAlignment w:val="center"/>
              <w:rPr>
                <w:szCs w:val="21"/>
              </w:rPr>
            </w:pPr>
            <w:r w:rsidRPr="00B9654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96545">
              <w:rPr>
                <w:rFonts w:ascii="宋体" w:eastAsia="宋体" w:hAnsi="宋体" w:cs="宋体" w:hint="eastAsia"/>
                <w:kern w:val="0"/>
                <w:szCs w:val="21"/>
              </w:rPr>
              <w:t>周（第</w:t>
            </w:r>
            <w:r w:rsidRPr="00B9654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96545">
              <w:rPr>
                <w:rFonts w:ascii="宋体" w:eastAsia="宋体" w:hAnsi="宋体" w:cs="宋体" w:hint="eastAsia"/>
                <w:kern w:val="0"/>
                <w:szCs w:val="21"/>
              </w:rPr>
              <w:t>周）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Pr="00B96545" w:rsidRDefault="00C613A3" w:rsidP="005737A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军事技能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Pr="00B96545" w:rsidRDefault="00C613A3" w:rsidP="005737A8">
            <w:pPr>
              <w:widowControl/>
              <w:jc w:val="center"/>
              <w:textAlignment w:val="center"/>
              <w:rPr>
                <w:szCs w:val="21"/>
              </w:rPr>
            </w:pPr>
            <w:r w:rsidRPr="00B9654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96545">
              <w:rPr>
                <w:rFonts w:ascii="宋体" w:eastAsia="宋体" w:hAnsi="宋体" w:cs="宋体" w:hint="eastAsia"/>
                <w:kern w:val="0"/>
                <w:szCs w:val="21"/>
              </w:rPr>
              <w:t>周（第</w:t>
            </w:r>
            <w:r w:rsidRPr="00B96545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B96545">
              <w:rPr>
                <w:rFonts w:ascii="宋体" w:eastAsia="宋体" w:hAnsi="宋体" w:cs="宋体" w:hint="eastAsia"/>
                <w:kern w:val="0"/>
                <w:szCs w:val="21"/>
              </w:rPr>
              <w:t>周）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Pr="00B96545" w:rsidRDefault="00C613A3" w:rsidP="005737A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综合素质拓展（含安全教育）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3周</w:t>
            </w: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423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专业基础课程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三维造型基础★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8*7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423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42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程序设计基础（C#）★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0*2/4*15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4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造型设计基础（构成）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4*14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计算机平面设计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0*5/4*12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数据库原理及应用★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4*15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52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视觉场景设计与制作（Unity3d）★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0*10/8*7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423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</w:p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</w:t>
            </w:r>
          </w:p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</w:t>
            </w:r>
          </w:p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</w:t>
            </w:r>
          </w:p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</w:t>
            </w:r>
          </w:p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用户界面设计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0*2/4*14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423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数码影视技术★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0*2/4*14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HTML5应用与开发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4*12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影视动画制作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4*14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虚拟现实交互设计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8*7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网站规划与互动广告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122"/>
                <w:rFonts w:hint="default"/>
                <w:sz w:val="24"/>
                <w:szCs w:val="24"/>
              </w:rPr>
              <w:t>0*6/4*12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30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专业拓展课程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网页设计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8选6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0*5/4*12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多媒体技术与应用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0*2/4*12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视觉传达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8*6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27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8*6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Javascript网页开发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8*6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51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ASP.NET应用与开发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8*6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27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电商平面设计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8*6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36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展示设计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0*2/8*6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4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摄影摄像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0*2/8*6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48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13A3" w:rsidTr="00C613A3">
        <w:trPr>
          <w:trHeight w:val="49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</w:p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</w:t>
            </w:r>
          </w:p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</w:t>
            </w:r>
          </w:p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</w:t>
            </w:r>
          </w:p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训</w:t>
            </w:r>
            <w:proofErr w:type="gramEnd"/>
          </w:p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练</w:t>
            </w:r>
          </w:p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</w:t>
            </w:r>
          </w:p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三维造型基础综合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613A3" w:rsidTr="005737A8">
        <w:trPr>
          <w:trHeight w:val="423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613A3" w:rsidTr="005737A8">
        <w:trPr>
          <w:trHeight w:val="52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数据库原理及应用综合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程序设计基础综合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C#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视觉场景设计综合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613A3" w:rsidTr="005737A8">
        <w:trPr>
          <w:trHeight w:val="52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影视动画制作综合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认识实习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“2+1”专业实习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613A3" w:rsidTr="005737A8">
        <w:trPr>
          <w:trHeight w:val="52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毕业环节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16周</w:t>
            </w:r>
          </w:p>
        </w:tc>
      </w:tr>
      <w:tr w:rsidR="00C613A3" w:rsidTr="005737A8">
        <w:trPr>
          <w:trHeight w:val="30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613A3" w:rsidTr="005737A8">
        <w:trPr>
          <w:trHeight w:val="400"/>
        </w:trPr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613A3" w:rsidTr="005737A8">
        <w:trPr>
          <w:trHeight w:val="423"/>
        </w:trPr>
        <w:tc>
          <w:tcPr>
            <w:tcW w:w="1491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注：1. ★ 所示为专业核心课程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2. *  为考试课程，其余为考查课程。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</w:t>
            </w:r>
          </w:p>
        </w:tc>
      </w:tr>
      <w:tr w:rsidR="00C613A3" w:rsidTr="005737A8">
        <w:trPr>
          <w:trHeight w:val="423"/>
        </w:trPr>
        <w:tc>
          <w:tcPr>
            <w:tcW w:w="1491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3A3" w:rsidTr="005737A8">
        <w:trPr>
          <w:trHeight w:val="423"/>
        </w:trPr>
        <w:tc>
          <w:tcPr>
            <w:tcW w:w="1491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613A3" w:rsidTr="005737A8">
        <w:trPr>
          <w:trHeight w:val="423"/>
        </w:trPr>
        <w:tc>
          <w:tcPr>
            <w:tcW w:w="1491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13A3" w:rsidRDefault="00C613A3" w:rsidP="005737A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613A3" w:rsidRDefault="00C613A3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C613A3" w:rsidRDefault="00C613A3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C613A3" w:rsidRDefault="00C613A3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5737A8" w:rsidRDefault="005737A8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  <w:sectPr w:rsidR="005737A8" w:rsidSect="008A49AE">
          <w:pgSz w:w="16840" w:h="11910" w:orient="landscape"/>
          <w:pgMar w:top="1137" w:right="280" w:bottom="1134" w:left="1418" w:header="720" w:footer="720" w:gutter="0"/>
          <w:cols w:space="720"/>
          <w:docGrid w:linePitch="286"/>
        </w:sectPr>
      </w:pPr>
    </w:p>
    <w:p w:rsidR="00713A8D" w:rsidRDefault="00713A8D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5737A8" w:rsidRDefault="005737A8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5737A8" w:rsidRDefault="005737A8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5737A8" w:rsidRDefault="005737A8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5737A8" w:rsidRDefault="005737A8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5737A8" w:rsidRDefault="005737A8" w:rsidP="005737A8">
      <w:pPr>
        <w:spacing w:before="100" w:beforeAutospacing="1" w:after="100" w:afterAutospacing="1"/>
        <w:jc w:val="center"/>
        <w:rPr>
          <w:rFonts w:ascii="黑体" w:eastAsia="黑体"/>
          <w:color w:val="000000" w:themeColor="text1"/>
          <w:sz w:val="72"/>
          <w:szCs w:val="72"/>
        </w:rPr>
      </w:pPr>
      <w:r>
        <w:rPr>
          <w:rFonts w:ascii="黑体" w:eastAsia="黑体" w:hint="eastAsia"/>
          <w:color w:val="000000" w:themeColor="text1"/>
          <w:sz w:val="72"/>
          <w:szCs w:val="72"/>
        </w:rPr>
        <w:t>(四)艺术设计专业</w:t>
      </w:r>
    </w:p>
    <w:p w:rsidR="005737A8" w:rsidRPr="00713A8D" w:rsidRDefault="005737A8" w:rsidP="00713A8D">
      <w:pPr>
        <w:spacing w:before="100" w:beforeAutospacing="1" w:after="100" w:afterAutospacing="1"/>
        <w:rPr>
          <w:rFonts w:ascii="宋体" w:eastAsia="宋体" w:hAnsi="宋体"/>
          <w:sz w:val="24"/>
          <w:szCs w:val="24"/>
        </w:rPr>
      </w:pPr>
    </w:p>
    <w:p w:rsidR="00713A8D" w:rsidRDefault="00713A8D" w:rsidP="00713A8D">
      <w:pPr>
        <w:spacing w:before="100" w:beforeAutospacing="1" w:after="100" w:afterAutospacing="1"/>
        <w:rPr>
          <w:rFonts w:ascii="黑体" w:eastAsia="黑体"/>
          <w:sz w:val="72"/>
          <w:szCs w:val="72"/>
        </w:rPr>
      </w:pPr>
    </w:p>
    <w:p w:rsidR="00713A8D" w:rsidRDefault="00713A8D" w:rsidP="00713A8D">
      <w:pPr>
        <w:spacing w:before="100" w:beforeAutospacing="1" w:after="100" w:afterAutospacing="1"/>
        <w:rPr>
          <w:rFonts w:ascii="黑体" w:eastAsia="黑体"/>
          <w:sz w:val="72"/>
          <w:szCs w:val="72"/>
        </w:rPr>
      </w:pPr>
    </w:p>
    <w:p w:rsidR="00713A8D" w:rsidRDefault="00713A8D" w:rsidP="00713A8D">
      <w:pPr>
        <w:spacing w:before="100" w:beforeAutospacing="1" w:after="100" w:afterAutospacing="1"/>
        <w:rPr>
          <w:rFonts w:ascii="黑体" w:eastAsia="黑体"/>
          <w:sz w:val="72"/>
          <w:szCs w:val="72"/>
        </w:rPr>
      </w:pPr>
    </w:p>
    <w:p w:rsidR="00713A8D" w:rsidRDefault="00713A8D" w:rsidP="00713A8D">
      <w:pPr>
        <w:spacing w:before="100" w:beforeAutospacing="1" w:after="100" w:afterAutospacing="1"/>
        <w:rPr>
          <w:rFonts w:ascii="黑体" w:eastAsia="黑体"/>
          <w:sz w:val="72"/>
          <w:szCs w:val="72"/>
        </w:rPr>
      </w:pPr>
    </w:p>
    <w:p w:rsidR="0040639B" w:rsidRDefault="0040639B" w:rsidP="0040639B">
      <w:pPr>
        <w:rPr>
          <w:rFonts w:ascii="黑体" w:eastAsia="黑体"/>
          <w:sz w:val="30"/>
        </w:rPr>
        <w:sectPr w:rsidR="0040639B" w:rsidSect="00D81E21">
          <w:footerReference w:type="default" r:id="rId14"/>
          <w:pgSz w:w="16840" w:h="11910" w:orient="landscape"/>
          <w:pgMar w:top="1134" w:right="1418" w:bottom="1137" w:left="280" w:header="720" w:footer="720" w:gutter="0"/>
          <w:cols w:space="720"/>
          <w:docGrid w:linePitch="286"/>
        </w:sectPr>
      </w:pPr>
    </w:p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552"/>
        <w:gridCol w:w="1756"/>
        <w:gridCol w:w="1023"/>
        <w:gridCol w:w="908"/>
        <w:gridCol w:w="770"/>
        <w:gridCol w:w="808"/>
        <w:gridCol w:w="822"/>
        <w:gridCol w:w="712"/>
        <w:gridCol w:w="1075"/>
        <w:gridCol w:w="1075"/>
        <w:gridCol w:w="1408"/>
        <w:gridCol w:w="1075"/>
        <w:gridCol w:w="1290"/>
        <w:gridCol w:w="1042"/>
      </w:tblGrid>
      <w:tr w:rsidR="0040639B" w:rsidTr="0040639B">
        <w:trPr>
          <w:trHeight w:val="826"/>
        </w:trPr>
        <w:tc>
          <w:tcPr>
            <w:tcW w:w="150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方正姚体" w:eastAsia="方正姚体" w:hAnsi="方正姚体" w:cs="方正姚体"/>
                <w:b/>
                <w:color w:val="000000"/>
                <w:sz w:val="40"/>
                <w:szCs w:val="40"/>
              </w:rPr>
            </w:pPr>
            <w:r>
              <w:rPr>
                <w:rFonts w:ascii="方正姚体" w:eastAsia="方正姚体" w:hAnsi="方正姚体" w:cs="方正姚体" w:hint="eastAsia"/>
                <w:b/>
                <w:color w:val="000000"/>
                <w:kern w:val="0"/>
                <w:sz w:val="40"/>
                <w:szCs w:val="40"/>
              </w:rPr>
              <w:lastRenderedPageBreak/>
              <w:t>表4 艺术设计专业教学进程表</w:t>
            </w:r>
          </w:p>
        </w:tc>
      </w:tr>
      <w:tr w:rsidR="0040639B" w:rsidTr="0040639B">
        <w:trPr>
          <w:trHeight w:val="300"/>
        </w:trPr>
        <w:tc>
          <w:tcPr>
            <w:tcW w:w="1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总学时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学时分配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6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各学期周学时分配</w:t>
            </w:r>
          </w:p>
        </w:tc>
      </w:tr>
      <w:tr w:rsidR="0040639B" w:rsidTr="0040639B">
        <w:trPr>
          <w:trHeight w:val="540"/>
        </w:trPr>
        <w:tc>
          <w:tcPr>
            <w:tcW w:w="13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理论 教学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课内 实践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六</w:t>
            </w:r>
          </w:p>
        </w:tc>
      </w:tr>
      <w:tr w:rsidR="0040639B" w:rsidTr="0040639B">
        <w:trPr>
          <w:trHeight w:val="300"/>
        </w:trPr>
        <w:tc>
          <w:tcPr>
            <w:tcW w:w="13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18周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19周</w:t>
            </w:r>
          </w:p>
        </w:tc>
      </w:tr>
      <w:tr w:rsidR="0040639B" w:rsidTr="0040639B">
        <w:trPr>
          <w:trHeight w:val="640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公共基础课程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入学教育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（校历第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639B" w:rsidTr="0040639B">
        <w:trPr>
          <w:trHeight w:val="64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毛泽东思想和中国特色社会主义理论体系概论（上）★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4*11/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0639B" w:rsidTr="0040639B">
        <w:trPr>
          <w:trHeight w:val="495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毛泽东思想和中国特色社会主义理论体系概论（下）★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27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形势与政策1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27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形势与政策2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27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劳动专题教育1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27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劳动专题教育2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思想道德与法治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0*2/4*12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英语2★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英语3★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0*2/4*15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0*2/2*15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2*15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0*2/2*15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计算机应用基础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0*2/4*12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军事理论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Pr="00981749" w:rsidRDefault="0040639B" w:rsidP="0040639B">
            <w:pPr>
              <w:widowControl/>
              <w:jc w:val="center"/>
              <w:textAlignment w:val="center"/>
              <w:rPr>
                <w:szCs w:val="21"/>
              </w:rPr>
            </w:pPr>
            <w:r w:rsidRPr="0098174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981749">
              <w:rPr>
                <w:rFonts w:ascii="宋体" w:eastAsia="宋体" w:hAnsi="宋体" w:cs="宋体" w:hint="eastAsia"/>
                <w:kern w:val="0"/>
                <w:szCs w:val="21"/>
              </w:rPr>
              <w:t>周（第</w:t>
            </w:r>
            <w:r w:rsidRPr="0098174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981749">
              <w:rPr>
                <w:rFonts w:ascii="宋体" w:eastAsia="宋体" w:hAnsi="宋体" w:cs="宋体" w:hint="eastAsia"/>
                <w:kern w:val="0"/>
                <w:szCs w:val="21"/>
              </w:rPr>
              <w:t>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Pr="00981749" w:rsidRDefault="0040639B" w:rsidP="0040639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军事技能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Pr="00981749" w:rsidRDefault="0040639B" w:rsidP="0040639B">
            <w:pPr>
              <w:widowControl/>
              <w:jc w:val="center"/>
              <w:textAlignment w:val="center"/>
              <w:rPr>
                <w:szCs w:val="21"/>
              </w:rPr>
            </w:pPr>
            <w:r w:rsidRPr="0098174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981749">
              <w:rPr>
                <w:rFonts w:ascii="宋体" w:eastAsia="宋体" w:hAnsi="宋体" w:cs="宋体" w:hint="eastAsia"/>
                <w:kern w:val="0"/>
                <w:szCs w:val="21"/>
              </w:rPr>
              <w:t>周（第</w:t>
            </w:r>
            <w:r w:rsidRPr="0098174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981749">
              <w:rPr>
                <w:rFonts w:ascii="宋体" w:eastAsia="宋体" w:hAnsi="宋体" w:cs="宋体" w:hint="eastAsia"/>
                <w:kern w:val="0"/>
                <w:szCs w:val="21"/>
              </w:rPr>
              <w:t>周）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Pr="00981749" w:rsidRDefault="0040639B" w:rsidP="0040639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综合素质拓展（含安全教育）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3周</w:t>
            </w:r>
          </w:p>
        </w:tc>
      </w:tr>
      <w:tr w:rsidR="0040639B" w:rsidTr="0040639B">
        <w:trPr>
          <w:trHeight w:val="367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专业基础课程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设计素描★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0*2/16*3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27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速写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16*2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4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0*5/16*2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4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造型设计基础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0*10/16*4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51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计算机辅助设计（Photoshop）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0*14/8*4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装饰图案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0*7/16*3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7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计算机辅助设计（Illustrator）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0*14/8*4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文字设计★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0*4/16*3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编排设计★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0*5/16*3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8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计算机辅助设计（Indesign）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0*10/4*8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0*2/16*2　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B416E3">
        <w:trPr>
          <w:trHeight w:val="420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专业核心课程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书籍设计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0*8/16*4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B416E3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包装设计★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16*5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B416E3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标志及VI设计★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0*12/16*4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B416E3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海报设计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0*5/16*3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B416E3">
        <w:trPr>
          <w:trHeight w:val="56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广告设计★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0*12/16*4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B416E3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广告策划与创意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0*8/16*2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B416E3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UI设计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4*8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B416E3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视觉传达史论与欣赏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0*7/4*8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B416E3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印刷工艺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0*16/16*2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B416E3">
        <w:trPr>
          <w:trHeight w:val="57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0*3/16*2/8*1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B416E3">
        <w:trPr>
          <w:trHeight w:val="49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展示设计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0*10/16*2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B416E3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B416E3">
        <w:trPr>
          <w:trHeight w:val="3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专业拓展课程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商业插图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2选1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0*2/16*3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插画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影视广告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2选1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0*16/16*3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27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人物速写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2选1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16*3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27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数字绘画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27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图形设计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2选1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0*10/16*4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36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图形创意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4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影像剪辑与特效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2选1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0*14/16*3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</w:tr>
      <w:tr w:rsidR="0040639B" w:rsidTr="0040639B">
        <w:trPr>
          <w:trHeight w:val="4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网页设计</w:t>
            </w: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</w:tr>
      <w:tr w:rsidR="0040639B" w:rsidTr="0040639B">
        <w:trPr>
          <w:trHeight w:val="48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49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专业技能训练课程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文化调研与创作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3周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“2+1”专业实习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639B" w:rsidTr="0040639B">
        <w:trPr>
          <w:trHeight w:val="525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毕业环节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16周</w:t>
            </w:r>
          </w:p>
        </w:tc>
      </w:tr>
      <w:tr w:rsidR="0040639B" w:rsidTr="0040639B">
        <w:trPr>
          <w:trHeight w:val="30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0639B" w:rsidTr="0040639B">
        <w:trPr>
          <w:trHeight w:val="400"/>
        </w:trPr>
        <w:tc>
          <w:tcPr>
            <w:tcW w:w="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0639B" w:rsidTr="0040639B">
        <w:trPr>
          <w:trHeight w:val="312"/>
        </w:trPr>
        <w:tc>
          <w:tcPr>
            <w:tcW w:w="15061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注：1. ★ 所示为专业核心课程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2. *  为考试课程，其余为考查课程。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</w:t>
            </w:r>
          </w:p>
        </w:tc>
      </w:tr>
      <w:tr w:rsidR="0040639B" w:rsidTr="0040639B">
        <w:trPr>
          <w:trHeight w:val="312"/>
        </w:trPr>
        <w:tc>
          <w:tcPr>
            <w:tcW w:w="1506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0639B" w:rsidTr="0040639B">
        <w:trPr>
          <w:trHeight w:val="312"/>
        </w:trPr>
        <w:tc>
          <w:tcPr>
            <w:tcW w:w="1506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0639B" w:rsidTr="0040639B">
        <w:trPr>
          <w:trHeight w:val="312"/>
        </w:trPr>
        <w:tc>
          <w:tcPr>
            <w:tcW w:w="1506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639B" w:rsidRDefault="0040639B" w:rsidP="0040639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0639B" w:rsidRDefault="0040639B" w:rsidP="0040639B">
      <w:pPr>
        <w:rPr>
          <w:rFonts w:ascii="黑体" w:eastAsia="黑体"/>
          <w:sz w:val="30"/>
        </w:rPr>
      </w:pPr>
    </w:p>
    <w:p w:rsidR="00B416E3" w:rsidRDefault="00B416E3" w:rsidP="0040639B">
      <w:pPr>
        <w:rPr>
          <w:rFonts w:ascii="黑体" w:eastAsia="黑体"/>
          <w:sz w:val="30"/>
        </w:rPr>
      </w:pPr>
    </w:p>
    <w:p w:rsidR="00B416E3" w:rsidRDefault="00B416E3" w:rsidP="0040639B">
      <w:pPr>
        <w:rPr>
          <w:rFonts w:ascii="黑体" w:eastAsia="黑体"/>
          <w:sz w:val="30"/>
        </w:rPr>
      </w:pPr>
    </w:p>
    <w:p w:rsidR="00B416E3" w:rsidRDefault="00B416E3" w:rsidP="0040639B">
      <w:pPr>
        <w:rPr>
          <w:rFonts w:ascii="黑体" w:eastAsia="黑体"/>
          <w:sz w:val="30"/>
        </w:rPr>
      </w:pPr>
    </w:p>
    <w:p w:rsidR="00D6305A" w:rsidRDefault="00D6305A" w:rsidP="00B416E3">
      <w:pPr>
        <w:sectPr w:rsidR="00D6305A" w:rsidSect="008A49AE">
          <w:pgSz w:w="16840" w:h="11910" w:orient="landscape"/>
          <w:pgMar w:top="1137" w:right="280" w:bottom="1134" w:left="1418" w:header="720" w:footer="720" w:gutter="0"/>
          <w:cols w:space="720"/>
          <w:docGrid w:linePitch="286"/>
        </w:sectPr>
      </w:pPr>
    </w:p>
    <w:p w:rsidR="00D6305A" w:rsidRPr="00CC02A9" w:rsidRDefault="00D6305A" w:rsidP="00D6305A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28"/>
          <w:szCs w:val="28"/>
        </w:rPr>
      </w:pPr>
    </w:p>
    <w:p w:rsidR="00D6305A" w:rsidRPr="009E47D8" w:rsidRDefault="00D6305A" w:rsidP="00D6305A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snapToGrid w:val="0"/>
          <w:sz w:val="38"/>
          <w:szCs w:val="38"/>
        </w:rPr>
      </w:pPr>
    </w:p>
    <w:p w:rsidR="00D6305A" w:rsidRDefault="00D6305A" w:rsidP="00D6305A">
      <w:pPr>
        <w:adjustRightInd w:val="0"/>
        <w:snapToGrid w:val="0"/>
        <w:spacing w:line="360" w:lineRule="auto"/>
        <w:jc w:val="center"/>
        <w:rPr>
          <w:rFonts w:ascii="黑体" w:eastAsia="黑体" w:hAnsi="黑体"/>
          <w:snapToGrid w:val="0"/>
          <w:sz w:val="40"/>
          <w:szCs w:val="40"/>
        </w:rPr>
      </w:pPr>
    </w:p>
    <w:p w:rsidR="00D6305A" w:rsidRDefault="00D6305A" w:rsidP="00D6305A">
      <w:pPr>
        <w:adjustRightInd w:val="0"/>
        <w:snapToGrid w:val="0"/>
        <w:spacing w:line="360" w:lineRule="auto"/>
        <w:jc w:val="center"/>
        <w:rPr>
          <w:rFonts w:ascii="黑体" w:eastAsia="黑体" w:hAnsi="黑体"/>
          <w:snapToGrid w:val="0"/>
          <w:sz w:val="40"/>
          <w:szCs w:val="40"/>
        </w:rPr>
      </w:pPr>
    </w:p>
    <w:p w:rsidR="00EC32A7" w:rsidRDefault="00B24B9E" w:rsidP="00B24B9E">
      <w:pPr>
        <w:adjustRightInd w:val="0"/>
        <w:snapToGrid w:val="0"/>
        <w:spacing w:line="360" w:lineRule="auto"/>
        <w:jc w:val="center"/>
        <w:rPr>
          <w:rFonts w:ascii="黑体" w:eastAsia="黑体" w:hAnsi="黑体"/>
          <w:snapToGrid w:val="0"/>
          <w:sz w:val="44"/>
          <w:szCs w:val="44"/>
        </w:rPr>
      </w:pPr>
      <w:r w:rsidRPr="00EC32A7">
        <w:rPr>
          <w:rFonts w:ascii="黑体" w:eastAsia="黑体" w:hAnsi="黑体" w:hint="eastAsia"/>
          <w:snapToGrid w:val="0"/>
          <w:sz w:val="44"/>
          <w:szCs w:val="44"/>
        </w:rPr>
        <w:t>（五）</w:t>
      </w:r>
      <w:r w:rsidR="00D6305A" w:rsidRPr="00EC32A7">
        <w:rPr>
          <w:rFonts w:ascii="黑体" w:eastAsia="黑体" w:hAnsi="黑体" w:hint="eastAsia"/>
          <w:snapToGrid w:val="0"/>
          <w:sz w:val="44"/>
          <w:szCs w:val="44"/>
        </w:rPr>
        <w:t>中高职贯通应用化工技</w:t>
      </w:r>
      <w:r w:rsidRPr="00EC32A7">
        <w:rPr>
          <w:rFonts w:ascii="黑体" w:eastAsia="黑体" w:hAnsi="黑体" w:hint="eastAsia"/>
          <w:snapToGrid w:val="0"/>
          <w:sz w:val="44"/>
          <w:szCs w:val="44"/>
        </w:rPr>
        <w:t xml:space="preserve">  </w:t>
      </w:r>
    </w:p>
    <w:p w:rsidR="00D6305A" w:rsidRPr="00EC32A7" w:rsidRDefault="00D6305A" w:rsidP="00B24B9E">
      <w:pPr>
        <w:adjustRightInd w:val="0"/>
        <w:snapToGrid w:val="0"/>
        <w:spacing w:line="360" w:lineRule="auto"/>
        <w:jc w:val="center"/>
        <w:rPr>
          <w:rFonts w:ascii="黑体" w:eastAsia="黑体" w:hAnsi="黑体"/>
          <w:snapToGrid w:val="0"/>
          <w:sz w:val="44"/>
          <w:szCs w:val="44"/>
        </w:rPr>
      </w:pPr>
      <w:proofErr w:type="gramStart"/>
      <w:r w:rsidRPr="00EC32A7">
        <w:rPr>
          <w:rFonts w:ascii="黑体" w:eastAsia="黑体" w:hAnsi="黑体" w:hint="eastAsia"/>
          <w:snapToGrid w:val="0"/>
          <w:sz w:val="44"/>
          <w:szCs w:val="44"/>
        </w:rPr>
        <w:t>术专业</w:t>
      </w:r>
      <w:proofErr w:type="gramEnd"/>
      <w:r w:rsidRPr="00EC32A7">
        <w:rPr>
          <w:rFonts w:ascii="黑体" w:eastAsia="黑体" w:hAnsi="黑体" w:hint="eastAsia"/>
          <w:snapToGrid w:val="0"/>
          <w:sz w:val="44"/>
          <w:szCs w:val="44"/>
        </w:rPr>
        <w:t>人才培养方案</w:t>
      </w:r>
    </w:p>
    <w:p w:rsidR="00D6305A" w:rsidRPr="00236CA4" w:rsidRDefault="00D6305A" w:rsidP="00D6305A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D6305A" w:rsidRDefault="00D6305A" w:rsidP="002564C8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left"/>
        <w:outlineLvl w:val="0"/>
        <w:rPr>
          <w:rStyle w:val="1Char1"/>
          <w:rFonts w:ascii="Times New Roman"/>
          <w:bCs/>
          <w:sz w:val="28"/>
          <w:szCs w:val="32"/>
        </w:rPr>
      </w:pPr>
      <w:bookmarkStart w:id="0" w:name="_Toc20396736"/>
      <w:bookmarkStart w:id="1" w:name="_Toc27991744"/>
      <w:bookmarkStart w:id="2" w:name="_Toc40711062"/>
      <w:bookmarkStart w:id="3" w:name="_Toc21452415"/>
    </w:p>
    <w:p w:rsidR="00D6305A" w:rsidRDefault="00D6305A" w:rsidP="002564C8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left"/>
        <w:outlineLvl w:val="0"/>
        <w:rPr>
          <w:rStyle w:val="1Char1"/>
          <w:rFonts w:ascii="Times New Roman"/>
          <w:bCs/>
          <w:sz w:val="28"/>
          <w:szCs w:val="32"/>
        </w:rPr>
      </w:pPr>
    </w:p>
    <w:p w:rsidR="00D6305A" w:rsidRDefault="00D6305A" w:rsidP="002564C8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left"/>
        <w:outlineLvl w:val="0"/>
        <w:rPr>
          <w:rStyle w:val="1Char1"/>
          <w:rFonts w:ascii="Times New Roman"/>
          <w:bCs/>
          <w:sz w:val="28"/>
          <w:szCs w:val="32"/>
        </w:rPr>
      </w:pPr>
    </w:p>
    <w:p w:rsidR="00D6305A" w:rsidRDefault="00D6305A" w:rsidP="002564C8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left"/>
        <w:outlineLvl w:val="0"/>
        <w:rPr>
          <w:rStyle w:val="1Char1"/>
          <w:rFonts w:ascii="Times New Roman"/>
          <w:bCs/>
          <w:sz w:val="28"/>
          <w:szCs w:val="32"/>
        </w:rPr>
      </w:pPr>
    </w:p>
    <w:p w:rsidR="00D6305A" w:rsidRDefault="00D6305A" w:rsidP="002564C8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left"/>
        <w:outlineLvl w:val="0"/>
        <w:rPr>
          <w:rStyle w:val="1Char1"/>
          <w:rFonts w:ascii="Times New Roman"/>
          <w:bCs/>
          <w:sz w:val="28"/>
          <w:szCs w:val="32"/>
        </w:rPr>
      </w:pPr>
    </w:p>
    <w:p w:rsidR="00D6305A" w:rsidRDefault="00D6305A" w:rsidP="002564C8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left"/>
        <w:outlineLvl w:val="0"/>
        <w:rPr>
          <w:rStyle w:val="1Char1"/>
          <w:rFonts w:ascii="Times New Roman"/>
          <w:bCs/>
          <w:sz w:val="28"/>
          <w:szCs w:val="32"/>
        </w:rPr>
      </w:pPr>
    </w:p>
    <w:p w:rsidR="00D6305A" w:rsidRDefault="00D6305A" w:rsidP="002564C8">
      <w:pPr>
        <w:autoSpaceDE w:val="0"/>
        <w:autoSpaceDN w:val="0"/>
        <w:adjustRightInd w:val="0"/>
        <w:snapToGrid w:val="0"/>
        <w:spacing w:beforeLines="50" w:before="120" w:afterLines="50" w:after="120" w:line="360" w:lineRule="auto"/>
        <w:jc w:val="left"/>
        <w:outlineLvl w:val="0"/>
        <w:rPr>
          <w:rStyle w:val="1Char1"/>
          <w:rFonts w:ascii="Times New Roman"/>
          <w:bCs/>
          <w:sz w:val="28"/>
          <w:szCs w:val="32"/>
        </w:rPr>
      </w:pPr>
    </w:p>
    <w:bookmarkEnd w:id="0"/>
    <w:bookmarkEnd w:id="1"/>
    <w:bookmarkEnd w:id="2"/>
    <w:bookmarkEnd w:id="3"/>
    <w:p w:rsidR="00B22B49" w:rsidRDefault="00B22B49" w:rsidP="00D6305A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bCs/>
          <w:szCs w:val="30"/>
        </w:rPr>
        <w:sectPr w:rsidR="00B22B49" w:rsidSect="00D81E21">
          <w:pgSz w:w="16840" w:h="11910" w:orient="landscape"/>
          <w:pgMar w:top="1134" w:right="1418" w:bottom="1137" w:left="280" w:header="720" w:footer="720" w:gutter="0"/>
          <w:cols w:space="720"/>
          <w:docGrid w:linePitch="286"/>
        </w:sectPr>
      </w:pPr>
    </w:p>
    <w:p w:rsidR="00B22B49" w:rsidRPr="00B22B49" w:rsidRDefault="00B22B49" w:rsidP="00B22B49">
      <w:r w:rsidRPr="00B22B49">
        <w:rPr>
          <w:rFonts w:hint="eastAsia"/>
        </w:rPr>
        <w:lastRenderedPageBreak/>
        <w:t>表</w:t>
      </w:r>
      <w:r w:rsidRPr="00B22B49">
        <w:t xml:space="preserve">5 </w:t>
      </w:r>
      <w:r w:rsidRPr="00B22B49">
        <w:rPr>
          <w:rFonts w:hint="eastAsia"/>
        </w:rPr>
        <w:t>教学进程表</w:t>
      </w:r>
    </w:p>
    <w:p w:rsidR="00B22B49" w:rsidRPr="00B22B49" w:rsidRDefault="00B22B49" w:rsidP="00B22B49">
      <w:r w:rsidRPr="00B22B49">
        <w:rPr>
          <w:rFonts w:hint="eastAsia"/>
        </w:rPr>
        <w:t>说明：阴影部分为考试课程，其余为考查课程。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7"/>
        <w:gridCol w:w="421"/>
        <w:gridCol w:w="1206"/>
        <w:gridCol w:w="2501"/>
        <w:gridCol w:w="632"/>
        <w:gridCol w:w="684"/>
        <w:gridCol w:w="630"/>
        <w:gridCol w:w="630"/>
        <w:gridCol w:w="1020"/>
        <w:gridCol w:w="1020"/>
        <w:gridCol w:w="1020"/>
        <w:gridCol w:w="1123"/>
        <w:gridCol w:w="1694"/>
        <w:gridCol w:w="1020"/>
        <w:gridCol w:w="630"/>
        <w:gridCol w:w="630"/>
      </w:tblGrid>
      <w:tr w:rsidR="00B22B49" w:rsidRPr="00B22B49" w:rsidTr="00D81E21">
        <w:trPr>
          <w:trHeight w:val="260"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课程分类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课程名称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学时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学分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各学期周数、学时分配</w:t>
            </w:r>
          </w:p>
        </w:tc>
      </w:tr>
      <w:tr w:rsidR="00B22B49" w:rsidRPr="00B22B49" w:rsidTr="00D81E21">
        <w:trPr>
          <w:trHeight w:val="302"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10</w:t>
            </w:r>
          </w:p>
        </w:tc>
      </w:tr>
      <w:tr w:rsidR="00B22B49" w:rsidRPr="00B22B49" w:rsidTr="00D81E21">
        <w:trPr>
          <w:trHeight w:val="820"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18</w:t>
            </w:r>
            <w:r w:rsidRPr="00B22B49">
              <w:rPr>
                <w:rFonts w:hint="eastAsia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18</w:t>
            </w:r>
            <w:r w:rsidRPr="00B22B49">
              <w:rPr>
                <w:rFonts w:hint="eastAsia"/>
              </w:rPr>
              <w:t>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18</w:t>
            </w:r>
            <w:r w:rsidRPr="00B22B49">
              <w:rPr>
                <w:rFonts w:hint="eastAsia"/>
              </w:rPr>
              <w:t>周</w:t>
            </w:r>
          </w:p>
          <w:p w:rsidR="00B22B49" w:rsidRPr="00B22B49" w:rsidRDefault="00B22B49" w:rsidP="00D81E21">
            <w:pPr>
              <w:jc w:val="center"/>
            </w:pPr>
            <w:r w:rsidRPr="00B22B49">
              <w:t>17+1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18</w:t>
            </w:r>
            <w:r w:rsidRPr="00B22B49">
              <w:rPr>
                <w:rFonts w:hint="eastAsia"/>
              </w:rPr>
              <w:t>周</w:t>
            </w:r>
            <w:r w:rsidRPr="00B22B49">
              <w:t>17+1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19</w:t>
            </w:r>
            <w:r w:rsidRPr="00B22B49">
              <w:rPr>
                <w:rFonts w:hint="eastAsia"/>
              </w:rPr>
              <w:t>周</w:t>
            </w:r>
          </w:p>
          <w:p w:rsidR="00B22B49" w:rsidRPr="00B22B49" w:rsidRDefault="00B22B49" w:rsidP="00D81E21">
            <w:pPr>
              <w:jc w:val="center"/>
            </w:pPr>
            <w:r w:rsidRPr="00B22B49">
              <w:t>15+4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19</w:t>
            </w:r>
            <w:r w:rsidRPr="00B22B49">
              <w:rPr>
                <w:rFonts w:hint="eastAsia"/>
              </w:rPr>
              <w:t>周</w:t>
            </w:r>
          </w:p>
          <w:p w:rsidR="00B22B49" w:rsidRPr="00B22B49" w:rsidRDefault="00B22B49" w:rsidP="00D81E21">
            <w:pPr>
              <w:jc w:val="center"/>
            </w:pPr>
            <w:r w:rsidRPr="00B22B49">
              <w:t>15+4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19</w:t>
            </w:r>
            <w:r w:rsidRPr="00B22B49">
              <w:rPr>
                <w:rFonts w:hint="eastAsia"/>
              </w:rPr>
              <w:t>周</w:t>
            </w:r>
          </w:p>
          <w:p w:rsidR="00B22B49" w:rsidRPr="00B22B49" w:rsidRDefault="00B22B49" w:rsidP="00D81E21">
            <w:pPr>
              <w:jc w:val="center"/>
            </w:pPr>
            <w:r w:rsidRPr="00B22B49">
              <w:t>17+2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19</w:t>
            </w:r>
            <w:r w:rsidRPr="00B22B49">
              <w:rPr>
                <w:rFonts w:hint="eastAsia"/>
              </w:rPr>
              <w:t>周</w:t>
            </w:r>
          </w:p>
          <w:p w:rsidR="00B22B49" w:rsidRPr="00B22B49" w:rsidRDefault="00B22B49" w:rsidP="00D81E21">
            <w:pPr>
              <w:jc w:val="center"/>
            </w:pPr>
            <w:r w:rsidRPr="00B22B49">
              <w:t>15+4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19</w:t>
            </w:r>
            <w:r w:rsidRPr="00B22B49">
              <w:rPr>
                <w:rFonts w:hint="eastAsia"/>
              </w:rPr>
              <w:t>周</w:t>
            </w:r>
          </w:p>
          <w:p w:rsidR="00B22B49" w:rsidRPr="00B22B49" w:rsidRDefault="00B22B49" w:rsidP="00D81E21">
            <w:pPr>
              <w:jc w:val="center"/>
            </w:pPr>
            <w:r w:rsidRPr="00B22B49">
              <w:t>0+19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19</w:t>
            </w:r>
            <w:r w:rsidRPr="00B22B49">
              <w:rPr>
                <w:rFonts w:hint="eastAsia"/>
              </w:rPr>
              <w:t>周</w:t>
            </w:r>
          </w:p>
          <w:p w:rsidR="00B22B49" w:rsidRPr="00B22B49" w:rsidRDefault="00B22B49" w:rsidP="00D81E21">
            <w:pPr>
              <w:jc w:val="center"/>
            </w:pPr>
            <w:r w:rsidRPr="00B22B49">
              <w:t>3+16</w:t>
            </w: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tbRlV"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必修课程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公共基础课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中国特色社会主义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心理健康与职业生涯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哲学与人生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2*16/4*1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职业道德与法治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2*16/4*1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思想道德与法治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2*6/4*9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毛泽东思想和中国特色社会主义理论体系概论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3*14/2*15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形势与政策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职业道德与就业创业指导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体育与健康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6*17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6*15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6*15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6*17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高等数学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4*13/6*2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大学英语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0*2/4*13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艺术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2*12/4*3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2*12/4*3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4*16/8*1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劳动专题教育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军训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(56)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爱国主义教育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社会实践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综合素质拓展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3w</w:t>
            </w: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合</w:t>
            </w:r>
            <w:r w:rsidRPr="00B22B49">
              <w:t xml:space="preserve"> </w:t>
            </w:r>
            <w:r w:rsidRPr="00B22B49">
              <w:rPr>
                <w:rFonts w:hint="eastAsia"/>
              </w:rPr>
              <w:t>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专业基础课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普通化学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无机化学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有机化学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化学实验技术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化学工艺基础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5*16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化工设备及管道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5*15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化工仪表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HSEQ</w:t>
            </w:r>
            <w:r w:rsidRPr="00B22B49">
              <w:rPr>
                <w:rFonts w:hint="eastAsia"/>
              </w:rPr>
              <w:t>与清洁生产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化工质量检测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化工过程控制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3*15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基础化工生产工艺</w:t>
            </w:r>
            <w:r w:rsidRPr="00B22B4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0*2/4*12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基础化工生产工艺</w:t>
            </w: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化工生产安全技术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4*7/2*1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化工单元操作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6*17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6*15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0*2/4*5/8*2/4*</w:t>
            </w:r>
            <w:r w:rsidRPr="00B22B49"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合</w:t>
            </w:r>
            <w:r w:rsidRPr="00B22B49">
              <w:t xml:space="preserve"> </w:t>
            </w:r>
            <w:r w:rsidRPr="00B22B49">
              <w:rPr>
                <w:rFonts w:hint="eastAsia"/>
              </w:rPr>
              <w:t>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</w:tr>
      <w:tr w:rsidR="00B22B49" w:rsidRPr="00B22B49" w:rsidTr="00D81E21">
        <w:trPr>
          <w:trHeight w:val="9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限定选修课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化工制图与</w:t>
            </w:r>
            <w:r w:rsidRPr="00B22B49">
              <w:t>CAD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9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专业英语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0*2/2*15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9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基础化学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0*2/4*14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9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化工产品检测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0*2/4*9/6*2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9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精细化工生产工艺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工业催化技术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2*13/4*1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仪器分析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4*9/6*2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绿色化工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2*13/4*1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8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制药技术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2*9/4*3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8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环境检测技术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4*6/6*1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12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任意选修课程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现代高新技术概论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市场营销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公共关系学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企业管理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口才与演讲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证券与期货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交际与礼仪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文献检索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化学与生活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2*14/4*1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公共安全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2*1</w:t>
            </w:r>
            <w:r w:rsidRPr="00B22B49"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企业班组管理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精馏操作技术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</w:tr>
      <w:tr w:rsidR="00B22B49" w:rsidRPr="00B22B49" w:rsidTr="00D81E21">
        <w:trPr>
          <w:trHeight w:val="26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独立设置的实践性教学环节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认识实习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信息技术基础培训与考证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化工产品工业仿真综合实践与考证辅导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化工技能综合实践与考证辅导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化工装置运行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顶岗实习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专业综合实践（企业）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19w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毕业综合实践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16w</w:t>
            </w: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88.5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2w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4w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19w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16w</w:t>
            </w:r>
          </w:p>
        </w:tc>
      </w:tr>
      <w:tr w:rsidR="00B22B49" w:rsidRPr="00B22B49" w:rsidTr="00D81E21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rPr>
                <w:rFonts w:hint="eastAsia"/>
              </w:rPr>
              <w:t>总学时（学分）数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5204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  <w:r w:rsidRPr="00B22B49">
              <w:t>316.5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B49" w:rsidRPr="00B22B49" w:rsidRDefault="00B22B49" w:rsidP="00D81E21">
            <w:pPr>
              <w:jc w:val="center"/>
            </w:pPr>
          </w:p>
        </w:tc>
      </w:tr>
    </w:tbl>
    <w:p w:rsidR="00B22B49" w:rsidRDefault="00B22B49" w:rsidP="00D6305A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bCs/>
          <w:szCs w:val="30"/>
        </w:rPr>
      </w:pPr>
    </w:p>
    <w:p w:rsidR="00B22B49" w:rsidRDefault="00B22B49" w:rsidP="00D6305A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bCs/>
          <w:szCs w:val="30"/>
        </w:rPr>
      </w:pPr>
    </w:p>
    <w:p w:rsidR="00B22B49" w:rsidRDefault="00B22B49" w:rsidP="00D6305A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bCs/>
          <w:szCs w:val="30"/>
        </w:rPr>
      </w:pPr>
    </w:p>
    <w:p w:rsidR="00B22B49" w:rsidRDefault="00B22B49" w:rsidP="00D6305A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bCs/>
          <w:szCs w:val="30"/>
        </w:rPr>
      </w:pPr>
    </w:p>
    <w:p w:rsidR="00B22B49" w:rsidRDefault="00B22B49" w:rsidP="00D6305A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bCs/>
          <w:szCs w:val="30"/>
        </w:rPr>
      </w:pPr>
    </w:p>
    <w:p w:rsidR="00B22B49" w:rsidRDefault="00B22B49" w:rsidP="00D6305A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bCs/>
          <w:szCs w:val="30"/>
        </w:rPr>
      </w:pPr>
    </w:p>
    <w:p w:rsidR="00B22B49" w:rsidRDefault="00B22B49" w:rsidP="00D6305A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bCs/>
          <w:szCs w:val="30"/>
        </w:rPr>
      </w:pPr>
    </w:p>
    <w:p w:rsidR="00346B4C" w:rsidRDefault="00346B4C" w:rsidP="00346B4C">
      <w:pPr>
        <w:spacing w:line="360" w:lineRule="auto"/>
        <w:ind w:firstLineChars="200" w:firstLine="480"/>
        <w:rPr>
          <w:sz w:val="24"/>
          <w:lang w:val="zh-CN"/>
        </w:rPr>
        <w:sectPr w:rsidR="00346B4C" w:rsidSect="008A49AE">
          <w:footerReference w:type="default" r:id="rId15"/>
          <w:pgSz w:w="16840" w:h="11910" w:orient="landscape"/>
          <w:pgMar w:top="1137" w:right="280" w:bottom="1134" w:left="1418" w:header="720" w:footer="720" w:gutter="0"/>
          <w:cols w:space="720"/>
          <w:docGrid w:linePitch="286"/>
        </w:sectPr>
      </w:pPr>
    </w:p>
    <w:p w:rsidR="00346B4C" w:rsidRDefault="00346B4C" w:rsidP="00346B4C">
      <w:pPr>
        <w:spacing w:line="360" w:lineRule="auto"/>
        <w:ind w:firstLineChars="200" w:firstLine="420"/>
      </w:pPr>
    </w:p>
    <w:p w:rsidR="004E1135" w:rsidRDefault="004E1135" w:rsidP="004E1135">
      <w:pPr>
        <w:spacing w:before="245"/>
        <w:ind w:left="2792" w:right="2638"/>
        <w:jc w:val="center"/>
        <w:rPr>
          <w:rFonts w:ascii="PMingLiU"/>
          <w:sz w:val="38"/>
        </w:rPr>
      </w:pPr>
    </w:p>
    <w:p w:rsidR="004E1135" w:rsidRDefault="004E1135" w:rsidP="004E1135">
      <w:pPr>
        <w:spacing w:before="245"/>
        <w:ind w:left="2792" w:right="2638"/>
        <w:jc w:val="center"/>
        <w:rPr>
          <w:rFonts w:ascii="PMingLiU"/>
          <w:sz w:val="38"/>
        </w:rPr>
      </w:pPr>
    </w:p>
    <w:p w:rsidR="004E1135" w:rsidRDefault="004E1135" w:rsidP="004E1135">
      <w:pPr>
        <w:spacing w:before="245"/>
        <w:ind w:left="2792" w:right="2638"/>
        <w:jc w:val="center"/>
        <w:rPr>
          <w:rFonts w:ascii="PMingLiU"/>
          <w:sz w:val="38"/>
        </w:rPr>
      </w:pPr>
    </w:p>
    <w:p w:rsidR="00F847A5" w:rsidRDefault="002D11E6" w:rsidP="00F847A5">
      <w:pPr>
        <w:spacing w:before="245"/>
        <w:ind w:right="2638" w:firstLineChars="450" w:firstLine="16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（六</w:t>
      </w:r>
      <w:r w:rsidR="00897E90">
        <w:rPr>
          <w:rFonts w:ascii="黑体" w:eastAsia="黑体" w:hAnsi="黑体" w:hint="eastAsia"/>
          <w:sz w:val="36"/>
          <w:szCs w:val="36"/>
        </w:rPr>
        <w:t>）中高职贯通机电一</w:t>
      </w:r>
      <w:r w:rsidR="00F847A5">
        <w:rPr>
          <w:rFonts w:ascii="黑体" w:eastAsia="黑体" w:hAnsi="黑体" w:hint="eastAsia"/>
          <w:sz w:val="36"/>
          <w:szCs w:val="36"/>
        </w:rPr>
        <w:t>体化</w:t>
      </w:r>
      <w:r w:rsidR="004E1135" w:rsidRPr="00897E90">
        <w:rPr>
          <w:rFonts w:ascii="黑体" w:eastAsia="黑体" w:hAnsi="黑体" w:hint="eastAsia"/>
          <w:sz w:val="36"/>
          <w:szCs w:val="36"/>
        </w:rPr>
        <w:t>技术</w:t>
      </w:r>
    </w:p>
    <w:p w:rsidR="00C81C53" w:rsidRDefault="004E1135" w:rsidP="00C81C53">
      <w:pPr>
        <w:spacing w:before="245"/>
        <w:ind w:right="2638" w:firstLineChars="750" w:firstLine="2700"/>
        <w:rPr>
          <w:rFonts w:ascii="黑体" w:eastAsia="黑体" w:hAnsi="黑体"/>
          <w:sz w:val="36"/>
          <w:szCs w:val="36"/>
        </w:rPr>
      </w:pPr>
      <w:r w:rsidRPr="00897E90">
        <w:rPr>
          <w:rFonts w:ascii="黑体" w:eastAsia="黑体" w:hAnsi="黑体"/>
          <w:sz w:val="36"/>
          <w:szCs w:val="36"/>
        </w:rPr>
        <w:t>(</w:t>
      </w:r>
      <w:r w:rsidRPr="00897E90">
        <w:rPr>
          <w:rFonts w:ascii="黑体" w:eastAsia="黑体" w:hAnsi="黑体" w:hint="eastAsia"/>
          <w:sz w:val="36"/>
          <w:szCs w:val="36"/>
        </w:rPr>
        <w:t>工业机器人技术与应用</w:t>
      </w:r>
      <w:r w:rsidRPr="00897E90">
        <w:rPr>
          <w:rFonts w:ascii="黑体" w:eastAsia="黑体" w:hAnsi="黑体"/>
          <w:sz w:val="36"/>
          <w:szCs w:val="36"/>
        </w:rPr>
        <w:t>)</w:t>
      </w:r>
    </w:p>
    <w:p w:rsidR="004E1135" w:rsidRPr="00897E90" w:rsidRDefault="00F847A5" w:rsidP="00C81C53">
      <w:pPr>
        <w:spacing w:before="245"/>
        <w:ind w:right="2638" w:firstLineChars="850" w:firstLine="306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专业人才培养</w:t>
      </w:r>
      <w:r w:rsidR="004E1135" w:rsidRPr="00897E90">
        <w:rPr>
          <w:rFonts w:ascii="黑体" w:eastAsia="黑体" w:hAnsi="黑体" w:hint="eastAsia"/>
          <w:sz w:val="36"/>
          <w:szCs w:val="36"/>
        </w:rPr>
        <w:t>方案</w:t>
      </w:r>
    </w:p>
    <w:p w:rsidR="004E1135" w:rsidRDefault="004E1135" w:rsidP="004E1135">
      <w:pPr>
        <w:pStyle w:val="a3"/>
        <w:spacing w:before="12"/>
        <w:rPr>
          <w:rFonts w:ascii="PMingLiU"/>
          <w:sz w:val="39"/>
        </w:rPr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4E1135" w:rsidRDefault="004E1135" w:rsidP="004E1135">
      <w:pPr>
        <w:pStyle w:val="21"/>
        <w:spacing w:after="20"/>
      </w:pPr>
    </w:p>
    <w:p w:rsidR="00064452" w:rsidRDefault="00064452" w:rsidP="002D11E6">
      <w:pPr>
        <w:spacing w:before="37" w:after="27"/>
        <w:rPr>
          <w:rFonts w:ascii="仿宋" w:eastAsia="仿宋"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6FC0"/>
          <w:left w:val="single" w:sz="12" w:space="0" w:color="006FC0"/>
          <w:bottom w:val="single" w:sz="12" w:space="0" w:color="006FC0"/>
          <w:right w:val="single" w:sz="12" w:space="0" w:color="006FC0"/>
          <w:insideH w:val="single" w:sz="12" w:space="0" w:color="006FC0"/>
          <w:insideV w:val="single" w:sz="12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9"/>
        <w:gridCol w:w="975"/>
        <w:gridCol w:w="531"/>
        <w:gridCol w:w="649"/>
        <w:gridCol w:w="605"/>
        <w:gridCol w:w="559"/>
        <w:gridCol w:w="545"/>
        <w:gridCol w:w="560"/>
        <w:gridCol w:w="557"/>
        <w:gridCol w:w="557"/>
        <w:gridCol w:w="557"/>
        <w:gridCol w:w="557"/>
        <w:gridCol w:w="558"/>
        <w:gridCol w:w="557"/>
        <w:gridCol w:w="559"/>
      </w:tblGrid>
      <w:tr w:rsidR="00064452" w:rsidTr="00E84B97">
        <w:trPr>
          <w:trHeight w:val="311"/>
        </w:trPr>
        <w:tc>
          <w:tcPr>
            <w:tcW w:w="569" w:type="dxa"/>
            <w:vMerge w:val="restart"/>
            <w:tcBorders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26" w:line="240" w:lineRule="atLeast"/>
              <w:ind w:left="193" w:right="173"/>
              <w:rPr>
                <w:sz w:val="18"/>
              </w:rPr>
            </w:pPr>
            <w:r>
              <w:rPr>
                <w:sz w:val="18"/>
              </w:rPr>
              <w:lastRenderedPageBreak/>
              <w:t>课程分类</w:t>
            </w:r>
          </w:p>
        </w:tc>
        <w:tc>
          <w:tcPr>
            <w:tcW w:w="389" w:type="dxa"/>
            <w:vMerge w:val="restart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7"/>
              <w:rPr>
                <w:rFonts w:ascii="仿宋"/>
                <w:sz w:val="17"/>
              </w:rPr>
            </w:pPr>
          </w:p>
          <w:p w:rsidR="00064452" w:rsidRDefault="00064452" w:rsidP="00E84B97">
            <w:pPr>
              <w:pStyle w:val="TableParagraph"/>
              <w:spacing w:line="297" w:lineRule="auto"/>
              <w:ind w:left="117" w:right="79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序号</w:t>
            </w:r>
          </w:p>
        </w:tc>
        <w:tc>
          <w:tcPr>
            <w:tcW w:w="1506" w:type="dxa"/>
            <w:gridSpan w:val="2"/>
            <w:vMerge w:val="restart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9"/>
              <w:rPr>
                <w:rFonts w:ascii="仿宋"/>
                <w:sz w:val="29"/>
              </w:rPr>
            </w:pPr>
          </w:p>
          <w:p w:rsidR="00064452" w:rsidRDefault="00064452" w:rsidP="00E84B97">
            <w:pPr>
              <w:pStyle w:val="TableParagraph"/>
              <w:ind w:left="400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课程名称</w:t>
            </w:r>
          </w:p>
        </w:tc>
        <w:tc>
          <w:tcPr>
            <w:tcW w:w="649" w:type="dxa"/>
            <w:vMerge w:val="restart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9"/>
              <w:rPr>
                <w:rFonts w:ascii="仿宋"/>
                <w:sz w:val="29"/>
              </w:rPr>
            </w:pPr>
          </w:p>
          <w:p w:rsidR="00064452" w:rsidRDefault="00064452" w:rsidP="00E84B97">
            <w:pPr>
              <w:pStyle w:val="TableParagraph"/>
              <w:ind w:left="152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学时</w:t>
            </w:r>
          </w:p>
        </w:tc>
        <w:tc>
          <w:tcPr>
            <w:tcW w:w="605" w:type="dxa"/>
            <w:vMerge w:val="restart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9"/>
              <w:rPr>
                <w:rFonts w:ascii="仿宋"/>
                <w:sz w:val="29"/>
              </w:rPr>
            </w:pPr>
          </w:p>
          <w:p w:rsidR="00064452" w:rsidRDefault="00064452" w:rsidP="00E84B97">
            <w:pPr>
              <w:pStyle w:val="TableParagraph"/>
              <w:ind w:left="130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学分</w:t>
            </w:r>
          </w:p>
        </w:tc>
        <w:tc>
          <w:tcPr>
            <w:tcW w:w="5566" w:type="dxa"/>
            <w:gridSpan w:val="10"/>
            <w:tcBorders>
              <w:left w:val="single" w:sz="4" w:space="0" w:color="006FC0"/>
              <w:bottom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33"/>
              <w:ind w:left="1869" w:right="1836"/>
              <w:jc w:val="center"/>
              <w:rPr>
                <w:rFonts w:ascii="PMingLiU" w:eastAsia="PMingLiU"/>
                <w:sz w:val="18"/>
                <w:lang w:eastAsia="zh-CN"/>
              </w:rPr>
            </w:pPr>
            <w:r>
              <w:rPr>
                <w:rFonts w:ascii="PMingLiU" w:eastAsia="PMingLiU" w:hint="eastAsia"/>
                <w:sz w:val="18"/>
                <w:lang w:eastAsia="zh-CN"/>
              </w:rPr>
              <w:t>各学期周数、学时分配</w:t>
            </w:r>
          </w:p>
        </w:tc>
      </w:tr>
      <w:tr w:rsidR="00064452" w:rsidTr="00E84B97">
        <w:trPr>
          <w:trHeight w:val="311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33"/>
              <w:ind w:left="235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33"/>
              <w:ind w:left="21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33"/>
              <w:ind w:left="235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33"/>
              <w:ind w:left="2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33"/>
              <w:ind w:left="22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5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33"/>
              <w:ind w:left="22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6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33"/>
              <w:ind w:left="21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7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33"/>
              <w:ind w:left="21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8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33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9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33"/>
              <w:ind w:right="152"/>
              <w:jc w:val="right"/>
              <w:rPr>
                <w:rFonts w:ascii="PMingLiU"/>
                <w:sz w:val="18"/>
              </w:rPr>
            </w:pPr>
            <w:r>
              <w:rPr>
                <w:rFonts w:ascii="PMingLiU"/>
                <w:w w:val="115"/>
                <w:sz w:val="18"/>
              </w:rPr>
              <w:t>10</w:t>
            </w:r>
          </w:p>
        </w:tc>
      </w:tr>
      <w:tr w:rsidR="00064452" w:rsidTr="00E84B97">
        <w:trPr>
          <w:trHeight w:val="364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2"/>
              <w:ind w:left="132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064452" w:rsidRDefault="00064452" w:rsidP="00E84B97">
            <w:pPr>
              <w:pStyle w:val="TableParagraph"/>
              <w:spacing w:line="160" w:lineRule="exact"/>
              <w:ind w:left="139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17+1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2"/>
              <w:ind w:left="125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064452" w:rsidRDefault="00064452" w:rsidP="00E84B97">
            <w:pPr>
              <w:pStyle w:val="TableParagraph"/>
              <w:spacing w:line="160" w:lineRule="exact"/>
              <w:ind w:left="132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15+3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2"/>
              <w:ind w:left="132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064452" w:rsidRDefault="00064452" w:rsidP="00E84B97">
            <w:pPr>
              <w:pStyle w:val="TableParagraph"/>
              <w:spacing w:line="160" w:lineRule="exact"/>
              <w:ind w:left="139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16+2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2"/>
              <w:ind w:left="132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064452" w:rsidRDefault="00064452" w:rsidP="00E84B97">
            <w:pPr>
              <w:pStyle w:val="TableParagraph"/>
              <w:spacing w:line="160" w:lineRule="exact"/>
              <w:ind w:left="136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16+2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2"/>
              <w:ind w:left="131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064452" w:rsidRDefault="00064452" w:rsidP="00E84B97">
            <w:pPr>
              <w:pStyle w:val="TableParagraph"/>
              <w:spacing w:line="160" w:lineRule="exact"/>
              <w:ind w:left="136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14+4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2"/>
              <w:ind w:left="131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064452" w:rsidRDefault="00064452" w:rsidP="00E84B97">
            <w:pPr>
              <w:pStyle w:val="TableParagraph"/>
              <w:spacing w:line="160" w:lineRule="exact"/>
              <w:ind w:left="136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14+4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2"/>
              <w:ind w:left="131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064452" w:rsidRDefault="00064452" w:rsidP="00E84B97">
            <w:pPr>
              <w:pStyle w:val="TableParagraph"/>
              <w:spacing w:line="160" w:lineRule="exact"/>
              <w:ind w:left="136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14+4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2"/>
              <w:ind w:left="131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064452" w:rsidRDefault="00064452" w:rsidP="00E84B97">
            <w:pPr>
              <w:pStyle w:val="TableParagraph"/>
              <w:spacing w:line="160" w:lineRule="exact"/>
              <w:ind w:left="135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12+6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2"/>
              <w:ind w:left="130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19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064452" w:rsidRDefault="00064452" w:rsidP="00E84B97">
            <w:pPr>
              <w:pStyle w:val="TableParagraph"/>
              <w:spacing w:line="160" w:lineRule="exact"/>
              <w:ind w:left="135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8+11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  <w:shd w:val="clear" w:color="auto" w:fill="E1EED9"/>
          </w:tcPr>
          <w:p w:rsidR="00064452" w:rsidRDefault="00064452" w:rsidP="00E84B97">
            <w:pPr>
              <w:pStyle w:val="TableParagraph"/>
              <w:spacing w:before="2"/>
              <w:ind w:left="101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19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064452" w:rsidRDefault="00064452" w:rsidP="00E84B97">
            <w:pPr>
              <w:pStyle w:val="TableParagraph"/>
              <w:spacing w:line="160" w:lineRule="exact"/>
              <w:ind w:left="106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0+19</w:t>
            </w:r>
          </w:p>
        </w:tc>
      </w:tr>
      <w:tr w:rsidR="00064452" w:rsidTr="006A0E32">
        <w:trPr>
          <w:trHeight w:val="257"/>
        </w:trPr>
        <w:tc>
          <w:tcPr>
            <w:tcW w:w="569" w:type="dxa"/>
            <w:vMerge w:val="restart"/>
            <w:tcBorders>
              <w:top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仿宋"/>
                <w:sz w:val="24"/>
              </w:rPr>
            </w:pPr>
          </w:p>
          <w:p w:rsidR="00064452" w:rsidRDefault="00064452" w:rsidP="00E84B97">
            <w:pPr>
              <w:pStyle w:val="TableParagraph"/>
              <w:rPr>
                <w:rFonts w:ascii="仿宋"/>
                <w:sz w:val="24"/>
              </w:rPr>
            </w:pPr>
          </w:p>
          <w:p w:rsidR="00064452" w:rsidRDefault="00064452" w:rsidP="00E84B97">
            <w:pPr>
              <w:pStyle w:val="TableParagraph"/>
              <w:rPr>
                <w:rFonts w:ascii="仿宋"/>
                <w:sz w:val="24"/>
              </w:rPr>
            </w:pPr>
          </w:p>
          <w:p w:rsidR="00064452" w:rsidRDefault="00064452" w:rsidP="00E84B97">
            <w:pPr>
              <w:pStyle w:val="TableParagraph"/>
              <w:rPr>
                <w:rFonts w:ascii="仿宋"/>
                <w:sz w:val="24"/>
              </w:rPr>
            </w:pPr>
          </w:p>
          <w:p w:rsidR="00064452" w:rsidRDefault="00064452" w:rsidP="00E84B97">
            <w:pPr>
              <w:pStyle w:val="TableParagraph"/>
              <w:rPr>
                <w:rFonts w:ascii="仿宋"/>
                <w:sz w:val="24"/>
              </w:rPr>
            </w:pPr>
          </w:p>
          <w:p w:rsidR="00064452" w:rsidRDefault="00064452" w:rsidP="00E84B97">
            <w:pPr>
              <w:pStyle w:val="TableParagraph"/>
              <w:rPr>
                <w:rFonts w:ascii="仿宋"/>
                <w:sz w:val="24"/>
              </w:rPr>
            </w:pPr>
          </w:p>
          <w:p w:rsidR="00064452" w:rsidRDefault="00064452" w:rsidP="00E84B97">
            <w:pPr>
              <w:pStyle w:val="TableParagraph"/>
              <w:rPr>
                <w:rFonts w:ascii="仿宋"/>
                <w:sz w:val="24"/>
              </w:rPr>
            </w:pPr>
          </w:p>
          <w:p w:rsidR="00064452" w:rsidRDefault="00064452" w:rsidP="00E84B97">
            <w:pPr>
              <w:pStyle w:val="TableParagraph"/>
              <w:rPr>
                <w:rFonts w:ascii="仿宋"/>
                <w:sz w:val="24"/>
              </w:rPr>
            </w:pPr>
          </w:p>
          <w:p w:rsidR="00064452" w:rsidRDefault="00064452" w:rsidP="00E84B97">
            <w:pPr>
              <w:pStyle w:val="TableParagraph"/>
              <w:rPr>
                <w:rFonts w:ascii="仿宋"/>
                <w:sz w:val="24"/>
              </w:rPr>
            </w:pPr>
          </w:p>
          <w:p w:rsidR="00064452" w:rsidRDefault="00064452" w:rsidP="00E84B97">
            <w:pPr>
              <w:pStyle w:val="TableParagraph"/>
              <w:rPr>
                <w:rFonts w:ascii="仿宋"/>
                <w:sz w:val="24"/>
              </w:rPr>
            </w:pPr>
          </w:p>
          <w:p w:rsidR="00064452" w:rsidRDefault="00064452" w:rsidP="00E84B97">
            <w:pPr>
              <w:pStyle w:val="TableParagraph"/>
              <w:spacing w:before="11"/>
              <w:rPr>
                <w:rFonts w:ascii="仿宋"/>
                <w:sz w:val="17"/>
              </w:rPr>
            </w:pPr>
          </w:p>
          <w:p w:rsidR="00064452" w:rsidRDefault="00064452" w:rsidP="00E84B97">
            <w:pPr>
              <w:pStyle w:val="TableParagraph"/>
              <w:spacing w:before="1" w:line="235" w:lineRule="auto"/>
              <w:ind w:left="192" w:right="174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公共必修课程</w:t>
            </w: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0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中国特色社会主义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0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0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0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419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11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3" w:line="210" w:lineRule="atLeast"/>
              <w:ind w:left="117" w:right="174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心理健康与职业生涯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11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11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11"/>
              <w:ind w:left="2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6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4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哲学与人生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6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6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6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职业道德与法治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77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0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8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语文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0"/>
              <w:ind w:left="133" w:right="10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192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0"/>
              <w:ind w:left="154" w:right="12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0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0"/>
              <w:ind w:left="2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0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6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数学</w:t>
            </w:r>
            <w:r>
              <w:rPr>
                <w:rFonts w:ascii="PMingLiU" w:eastAsia="PMingLiU" w:hint="eastAsia"/>
                <w:w w:val="150"/>
                <w:sz w:val="15"/>
              </w:rPr>
              <w:t>/</w:t>
            </w:r>
            <w:r>
              <w:rPr>
                <w:rFonts w:ascii="PMingLiU" w:eastAsia="PMingLiU" w:hint="eastAsia"/>
                <w:w w:val="110"/>
                <w:sz w:val="15"/>
              </w:rPr>
              <w:t>高等数学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33" w:right="10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336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54" w:right="12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21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76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7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英语</w:t>
            </w:r>
            <w:r>
              <w:rPr>
                <w:rFonts w:ascii="PMingLiU" w:eastAsia="PMingLiU" w:hint="eastAsia"/>
                <w:w w:val="150"/>
                <w:sz w:val="15"/>
              </w:rPr>
              <w:t>/</w:t>
            </w:r>
            <w:r>
              <w:rPr>
                <w:rFonts w:ascii="PMingLiU" w:eastAsia="PMingLiU" w:hint="eastAsia"/>
                <w:w w:val="110"/>
                <w:sz w:val="15"/>
              </w:rPr>
              <w:t>大学英语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33" w:right="10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336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54" w:right="12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21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8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信息技术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33" w:right="10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156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54" w:right="12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10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9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体育与健康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33" w:right="10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236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54" w:right="12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15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76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9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10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历史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9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72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9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9"/>
              <w:ind w:left="266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9"/>
              <w:ind w:left="2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98" w:right="7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11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艺术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76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98" w:right="7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12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05"/>
                <w:sz w:val="15"/>
              </w:rPr>
              <w:t>物理（16 周）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64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6A0E32">
        <w:trPr>
          <w:trHeight w:val="22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98" w:right="7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13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化学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32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422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11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14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3" w:line="210" w:lineRule="atLeast"/>
              <w:ind w:left="117" w:right="174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思想道德修养与法律基础（12 周）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11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48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11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11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629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"/>
              <w:rPr>
                <w:rFonts w:ascii="仿宋"/>
                <w:sz w:val="16"/>
              </w:rPr>
            </w:pPr>
          </w:p>
          <w:p w:rsidR="00064452" w:rsidRDefault="00064452" w:rsidP="00E84B97">
            <w:pPr>
              <w:pStyle w:val="TableParagraph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15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3"/>
              <w:ind w:left="117" w:right="174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毛泽东思想与中国特色社会主义理论</w:t>
            </w:r>
          </w:p>
          <w:p w:rsidR="00064452" w:rsidRDefault="00064452" w:rsidP="00E84B97">
            <w:pPr>
              <w:pStyle w:val="TableParagraph"/>
              <w:spacing w:line="187" w:lineRule="exact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体系概论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6"/>
              <w:rPr>
                <w:rFonts w:ascii="仿宋"/>
                <w:sz w:val="16"/>
              </w:rPr>
            </w:pPr>
          </w:p>
          <w:p w:rsidR="00064452" w:rsidRDefault="00064452" w:rsidP="00E84B97">
            <w:pPr>
              <w:pStyle w:val="TableParagraph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64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6"/>
              <w:rPr>
                <w:rFonts w:ascii="仿宋"/>
                <w:sz w:val="16"/>
              </w:rPr>
            </w:pPr>
          </w:p>
          <w:p w:rsidR="00064452" w:rsidRDefault="00064452" w:rsidP="00E84B97">
            <w:pPr>
              <w:pStyle w:val="TableParagraph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"/>
              <w:rPr>
                <w:rFonts w:ascii="仿宋"/>
                <w:sz w:val="16"/>
              </w:rPr>
            </w:pPr>
          </w:p>
          <w:p w:rsidR="00064452" w:rsidRDefault="00064452" w:rsidP="00E84B97">
            <w:pPr>
              <w:pStyle w:val="TableParagraph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"/>
              <w:rPr>
                <w:rFonts w:ascii="仿宋"/>
                <w:sz w:val="16"/>
              </w:rPr>
            </w:pPr>
          </w:p>
          <w:p w:rsidR="00064452" w:rsidRDefault="00064452" w:rsidP="00E84B97">
            <w:pPr>
              <w:pStyle w:val="TableParagraph"/>
              <w:ind w:left="1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419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11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16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09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形势与政策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09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09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1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3" w:line="210" w:lineRule="atLeast"/>
              <w:ind w:left="258" w:right="71" w:hanging="118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05"/>
                <w:sz w:val="15"/>
              </w:rPr>
              <w:t>第 7、8 学期各 8 课时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6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17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4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军事课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4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4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1</w:t>
            </w:r>
          </w:p>
        </w:tc>
        <w:tc>
          <w:tcPr>
            <w:tcW w:w="1664" w:type="dxa"/>
            <w:gridSpan w:val="3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4"/>
              <w:ind w:left="118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05"/>
                <w:sz w:val="15"/>
              </w:rPr>
              <w:t>军训期间安排 16 课时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74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7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18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心理健康教育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5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32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5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4450" w:type="dxa"/>
            <w:gridSpan w:val="8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85"/>
              <w:ind w:left="1037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w w:val="105"/>
                <w:sz w:val="15"/>
                <w:lang w:eastAsia="zh-CN"/>
              </w:rPr>
              <w:t>第 1～第 8 学期，每学期安排 4 课时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</w:tr>
      <w:tr w:rsidR="00064452" w:rsidTr="00E84B97">
        <w:trPr>
          <w:trHeight w:val="421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11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19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09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劳动专题教育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09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09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1</w:t>
            </w:r>
          </w:p>
        </w:tc>
        <w:tc>
          <w:tcPr>
            <w:tcW w:w="2221" w:type="dxa"/>
            <w:gridSpan w:val="4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3" w:line="210" w:lineRule="atLeast"/>
              <w:ind w:left="514" w:right="422" w:firstLine="14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w w:val="105"/>
                <w:sz w:val="15"/>
                <w:lang w:eastAsia="zh-CN"/>
              </w:rPr>
              <w:t>第 1</w:t>
            </w:r>
            <w:r>
              <w:rPr>
                <w:w w:val="105"/>
                <w:sz w:val="15"/>
                <w:lang w:eastAsia="zh-CN"/>
              </w:rPr>
              <w:t>～</w:t>
            </w:r>
            <w:r>
              <w:rPr>
                <w:rFonts w:ascii="PMingLiU" w:eastAsia="PMingLiU" w:hint="eastAsia"/>
                <w:w w:val="105"/>
                <w:sz w:val="15"/>
                <w:lang w:eastAsia="zh-CN"/>
              </w:rPr>
              <w:t>第 4 学期， 每学期安排 4 课时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</w:tr>
      <w:tr w:rsidR="00064452" w:rsidTr="006A0E32">
        <w:trPr>
          <w:trHeight w:val="245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4"/>
              <w:ind w:left="813"/>
              <w:rPr>
                <w:rFonts w:ascii="Microsoft JhengHei" w:eastAsia="Microsoft JhengHei"/>
                <w:b/>
                <w:sz w:val="15"/>
              </w:rPr>
            </w:pPr>
            <w:r>
              <w:rPr>
                <w:rFonts w:ascii="Microsoft JhengHei" w:eastAsia="Microsoft JhengHei" w:hint="eastAsia"/>
                <w:b/>
                <w:sz w:val="15"/>
              </w:rPr>
              <w:t>小 计</w:t>
            </w:r>
          </w:p>
        </w:tc>
        <w:tc>
          <w:tcPr>
            <w:tcW w:w="531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4"/>
              <w:ind w:left="82" w:right="83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35%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4"/>
              <w:ind w:left="133" w:right="108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1796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4"/>
              <w:ind w:left="156" w:right="129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111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4"/>
              <w:ind w:left="204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22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4"/>
              <w:ind w:left="118" w:right="91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20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4"/>
              <w:ind w:left="204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22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4"/>
              <w:ind w:left="112" w:right="88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7"/>
              <w:ind w:left="21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7"/>
              <w:ind w:left="20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7"/>
              <w:ind w:left="110" w:right="88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14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7"/>
              <w:ind w:left="20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7"/>
              <w:ind w:left="18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37"/>
              <w:ind w:right="212"/>
              <w:jc w:val="right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</w:tr>
      <w:tr w:rsidR="00064452" w:rsidTr="00E84B97">
        <w:trPr>
          <w:trHeight w:val="412"/>
        </w:trPr>
        <w:tc>
          <w:tcPr>
            <w:tcW w:w="569" w:type="dxa"/>
            <w:vMerge w:val="restart"/>
            <w:tcBorders>
              <w:top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仿宋"/>
                <w:sz w:val="24"/>
              </w:rPr>
            </w:pPr>
          </w:p>
          <w:p w:rsidR="00064452" w:rsidRDefault="00064452" w:rsidP="00E84B97">
            <w:pPr>
              <w:pStyle w:val="TableParagraph"/>
              <w:rPr>
                <w:rFonts w:ascii="仿宋"/>
                <w:sz w:val="24"/>
              </w:rPr>
            </w:pPr>
          </w:p>
          <w:p w:rsidR="00064452" w:rsidRDefault="00064452" w:rsidP="00E84B97">
            <w:pPr>
              <w:pStyle w:val="TableParagraph"/>
              <w:rPr>
                <w:rFonts w:ascii="仿宋"/>
                <w:sz w:val="24"/>
              </w:rPr>
            </w:pPr>
          </w:p>
          <w:p w:rsidR="00064452" w:rsidRDefault="00064452" w:rsidP="00E84B97">
            <w:pPr>
              <w:pStyle w:val="TableParagraph"/>
              <w:spacing w:before="11"/>
              <w:rPr>
                <w:rFonts w:ascii="仿宋"/>
                <w:sz w:val="32"/>
              </w:rPr>
            </w:pPr>
          </w:p>
          <w:p w:rsidR="00064452" w:rsidRDefault="00064452" w:rsidP="00E84B97">
            <w:pPr>
              <w:pStyle w:val="TableParagraph"/>
              <w:spacing w:line="235" w:lineRule="auto"/>
              <w:ind w:left="192" w:right="174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专业必修课</w:t>
            </w:r>
            <w:r>
              <w:rPr>
                <w:rFonts w:ascii="PMingLiU" w:eastAsia="PMingLiU" w:hint="eastAsia"/>
                <w:sz w:val="18"/>
              </w:rPr>
              <w:lastRenderedPageBreak/>
              <w:t>程</w:t>
            </w: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09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lastRenderedPageBreak/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3" w:line="210" w:lineRule="atLeast"/>
              <w:ind w:left="117" w:right="174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机械制图与计算机绘图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09"/>
              <w:ind w:left="133" w:right="10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128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09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8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09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109"/>
              <w:ind w:left="2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22"/>
        </w:trPr>
        <w:tc>
          <w:tcPr>
            <w:tcW w:w="569" w:type="dxa"/>
            <w:vMerge/>
            <w:tcBorders>
              <w:top w:val="nil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5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电工电子技术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5"/>
              <w:ind w:left="133" w:right="10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124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5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8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5"/>
              <w:ind w:left="2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5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17"/>
        </w:trPr>
        <w:tc>
          <w:tcPr>
            <w:tcW w:w="569" w:type="dxa"/>
            <w:vMerge/>
            <w:tcBorders>
              <w:top w:val="nil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8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8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机械设计基础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8"/>
              <w:ind w:left="133" w:right="10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120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8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8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8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8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291"/>
        </w:trPr>
        <w:tc>
          <w:tcPr>
            <w:tcW w:w="569" w:type="dxa"/>
            <w:vMerge/>
            <w:tcBorders>
              <w:top w:val="nil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44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44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电气控制技术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44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64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44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44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32"/>
        </w:trPr>
        <w:tc>
          <w:tcPr>
            <w:tcW w:w="569" w:type="dxa"/>
            <w:vMerge/>
            <w:tcBorders>
              <w:top w:val="nil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65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6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机械制造基础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65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56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65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65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05"/>
        </w:trPr>
        <w:tc>
          <w:tcPr>
            <w:tcW w:w="569" w:type="dxa"/>
            <w:vMerge/>
            <w:tcBorders>
              <w:top w:val="nil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1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6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1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可编程控制器应用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1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56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1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51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99"/>
        </w:trPr>
        <w:tc>
          <w:tcPr>
            <w:tcW w:w="569" w:type="dxa"/>
            <w:vMerge/>
            <w:tcBorders>
              <w:top w:val="nil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9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7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line="203" w:lineRule="exact"/>
              <w:ind w:left="117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工业机器人技术应</w:t>
            </w:r>
          </w:p>
          <w:p w:rsidR="00064452" w:rsidRDefault="00064452" w:rsidP="00E84B97">
            <w:pPr>
              <w:pStyle w:val="TableParagraph"/>
              <w:spacing w:line="177" w:lineRule="exact"/>
              <w:ind w:left="117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用基础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9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56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9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9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353"/>
        </w:trPr>
        <w:tc>
          <w:tcPr>
            <w:tcW w:w="569" w:type="dxa"/>
            <w:vMerge/>
            <w:tcBorders>
              <w:top w:val="nil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75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8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7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气动与液压技术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75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84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75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5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75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E84B97">
        <w:trPr>
          <w:trHeight w:val="402"/>
        </w:trPr>
        <w:tc>
          <w:tcPr>
            <w:tcW w:w="569" w:type="dxa"/>
            <w:vMerge/>
            <w:tcBorders>
              <w:top w:val="nil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9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9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line="205" w:lineRule="exact"/>
              <w:ind w:left="117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工业机器人安装与</w:t>
            </w:r>
          </w:p>
          <w:p w:rsidR="00064452" w:rsidRDefault="00064452" w:rsidP="00E84B97">
            <w:pPr>
              <w:pStyle w:val="TableParagraph"/>
              <w:spacing w:line="177" w:lineRule="exact"/>
              <w:ind w:left="117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调试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9"/>
              <w:ind w:left="133" w:right="10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84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9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5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9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6A0E32">
        <w:trPr>
          <w:trHeight w:val="239"/>
        </w:trPr>
        <w:tc>
          <w:tcPr>
            <w:tcW w:w="569" w:type="dxa"/>
            <w:vMerge/>
            <w:tcBorders>
              <w:top w:val="nil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9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10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line="204" w:lineRule="exact"/>
              <w:ind w:left="117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工业机器人操作与</w:t>
            </w:r>
          </w:p>
          <w:p w:rsidR="00064452" w:rsidRDefault="00064452" w:rsidP="00E84B97">
            <w:pPr>
              <w:pStyle w:val="TableParagraph"/>
              <w:spacing w:before="1" w:line="177" w:lineRule="exact"/>
              <w:ind w:left="117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编程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9"/>
              <w:ind w:left="133" w:right="10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112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9"/>
              <w:ind w:left="22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7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9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spacing w:before="99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064452" w:rsidRDefault="00064452" w:rsidP="00E84B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4452" w:rsidTr="006A0E32">
        <w:trPr>
          <w:trHeight w:val="227"/>
        </w:trPr>
        <w:tc>
          <w:tcPr>
            <w:tcW w:w="569" w:type="dxa"/>
            <w:vMerge/>
            <w:tcBorders>
              <w:top w:val="nil"/>
              <w:right w:val="single" w:sz="4" w:space="0" w:color="006FC0"/>
            </w:tcBorders>
          </w:tcPr>
          <w:p w:rsidR="00064452" w:rsidRDefault="00064452" w:rsidP="00E84B97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25"/>
              <w:ind w:left="813"/>
              <w:rPr>
                <w:rFonts w:ascii="Microsoft JhengHei" w:eastAsia="Microsoft JhengHei"/>
                <w:b/>
                <w:sz w:val="15"/>
              </w:rPr>
            </w:pPr>
            <w:r>
              <w:rPr>
                <w:rFonts w:ascii="Microsoft JhengHei" w:eastAsia="Microsoft JhengHei" w:hint="eastAsia"/>
                <w:b/>
                <w:sz w:val="15"/>
              </w:rPr>
              <w:t>小 计</w:t>
            </w:r>
          </w:p>
        </w:tc>
        <w:tc>
          <w:tcPr>
            <w:tcW w:w="531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25"/>
              <w:ind w:left="82" w:right="83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17%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25"/>
              <w:ind w:left="133" w:right="106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884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25"/>
              <w:ind w:left="154" w:right="129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57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25"/>
              <w:ind w:left="245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4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25"/>
              <w:ind w:left="25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8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75"/>
              <w:ind w:left="245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25"/>
              <w:ind w:left="21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25"/>
              <w:ind w:left="111" w:right="88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16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25"/>
              <w:ind w:left="111" w:right="88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16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25"/>
              <w:ind w:left="20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25"/>
              <w:ind w:left="20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25"/>
              <w:ind w:left="18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</w:tcBorders>
            <w:shd w:val="clear" w:color="auto" w:fill="FAE3D4"/>
          </w:tcPr>
          <w:p w:rsidR="00064452" w:rsidRDefault="00064452" w:rsidP="00E84B97">
            <w:pPr>
              <w:pStyle w:val="TableParagraph"/>
              <w:spacing w:before="25"/>
              <w:ind w:right="212"/>
              <w:jc w:val="right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</w:tr>
    </w:tbl>
    <w:tbl>
      <w:tblPr>
        <w:tblStyle w:val="TableNormal"/>
        <w:tblpPr w:leftFromText="180" w:rightFromText="180" w:vertAnchor="text" w:horzAnchor="margin" w:tblpY="67"/>
        <w:tblW w:w="0" w:type="auto"/>
        <w:tblBorders>
          <w:top w:val="single" w:sz="12" w:space="0" w:color="006FC0"/>
          <w:left w:val="single" w:sz="12" w:space="0" w:color="006FC0"/>
          <w:bottom w:val="single" w:sz="12" w:space="0" w:color="006FC0"/>
          <w:right w:val="single" w:sz="12" w:space="0" w:color="006FC0"/>
          <w:insideH w:val="single" w:sz="12" w:space="0" w:color="006FC0"/>
          <w:insideV w:val="single" w:sz="12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9"/>
        <w:gridCol w:w="886"/>
        <w:gridCol w:w="620"/>
        <w:gridCol w:w="649"/>
        <w:gridCol w:w="605"/>
        <w:gridCol w:w="559"/>
        <w:gridCol w:w="545"/>
        <w:gridCol w:w="560"/>
        <w:gridCol w:w="557"/>
        <w:gridCol w:w="557"/>
        <w:gridCol w:w="557"/>
        <w:gridCol w:w="557"/>
        <w:gridCol w:w="558"/>
        <w:gridCol w:w="557"/>
        <w:gridCol w:w="559"/>
      </w:tblGrid>
      <w:tr w:rsidR="006A0E32" w:rsidTr="006A0E32">
        <w:trPr>
          <w:trHeight w:val="311"/>
        </w:trPr>
        <w:tc>
          <w:tcPr>
            <w:tcW w:w="569" w:type="dxa"/>
            <w:vMerge w:val="restart"/>
            <w:tcBorders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29" w:line="240" w:lineRule="atLeast"/>
              <w:ind w:left="193" w:right="173"/>
              <w:rPr>
                <w:sz w:val="18"/>
              </w:rPr>
            </w:pPr>
            <w:r>
              <w:rPr>
                <w:sz w:val="18"/>
              </w:rPr>
              <w:t>课程分类</w:t>
            </w:r>
          </w:p>
        </w:tc>
        <w:tc>
          <w:tcPr>
            <w:tcW w:w="389" w:type="dxa"/>
            <w:vMerge w:val="restart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9"/>
              <w:rPr>
                <w:rFonts w:ascii="仿宋"/>
                <w:sz w:val="17"/>
              </w:rPr>
            </w:pPr>
          </w:p>
          <w:p w:rsidR="006A0E32" w:rsidRDefault="006A0E32" w:rsidP="006A0E32">
            <w:pPr>
              <w:pStyle w:val="TableParagraph"/>
              <w:spacing w:before="1" w:line="297" w:lineRule="auto"/>
              <w:ind w:left="117" w:right="79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序号</w:t>
            </w:r>
          </w:p>
        </w:tc>
        <w:tc>
          <w:tcPr>
            <w:tcW w:w="1506" w:type="dxa"/>
            <w:gridSpan w:val="2"/>
            <w:vMerge w:val="restart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12"/>
              <w:rPr>
                <w:rFonts w:ascii="仿宋"/>
                <w:sz w:val="29"/>
              </w:rPr>
            </w:pPr>
          </w:p>
          <w:p w:rsidR="006A0E32" w:rsidRDefault="006A0E32" w:rsidP="006A0E32">
            <w:pPr>
              <w:pStyle w:val="TableParagraph"/>
              <w:ind w:left="400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课程名称</w:t>
            </w:r>
          </w:p>
        </w:tc>
        <w:tc>
          <w:tcPr>
            <w:tcW w:w="649" w:type="dxa"/>
            <w:vMerge w:val="restart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12"/>
              <w:rPr>
                <w:rFonts w:ascii="仿宋"/>
                <w:sz w:val="29"/>
              </w:rPr>
            </w:pPr>
          </w:p>
          <w:p w:rsidR="006A0E32" w:rsidRDefault="006A0E32" w:rsidP="006A0E32">
            <w:pPr>
              <w:pStyle w:val="TableParagraph"/>
              <w:ind w:left="152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学时</w:t>
            </w:r>
          </w:p>
        </w:tc>
        <w:tc>
          <w:tcPr>
            <w:tcW w:w="605" w:type="dxa"/>
            <w:vMerge w:val="restart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12"/>
              <w:rPr>
                <w:rFonts w:ascii="仿宋"/>
                <w:sz w:val="29"/>
              </w:rPr>
            </w:pPr>
          </w:p>
          <w:p w:rsidR="006A0E32" w:rsidRDefault="006A0E32" w:rsidP="006A0E32">
            <w:pPr>
              <w:pStyle w:val="TableParagraph"/>
              <w:ind w:left="130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学分</w:t>
            </w:r>
          </w:p>
        </w:tc>
        <w:tc>
          <w:tcPr>
            <w:tcW w:w="5566" w:type="dxa"/>
            <w:gridSpan w:val="10"/>
            <w:tcBorders>
              <w:left w:val="single" w:sz="4" w:space="0" w:color="006FC0"/>
              <w:bottom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36"/>
              <w:ind w:left="1869" w:right="1836"/>
              <w:jc w:val="center"/>
              <w:rPr>
                <w:rFonts w:ascii="PMingLiU" w:eastAsia="PMingLiU"/>
                <w:sz w:val="18"/>
                <w:lang w:eastAsia="zh-CN"/>
              </w:rPr>
            </w:pPr>
            <w:r>
              <w:rPr>
                <w:rFonts w:ascii="PMingLiU" w:eastAsia="PMingLiU" w:hint="eastAsia"/>
                <w:sz w:val="18"/>
                <w:lang w:eastAsia="zh-CN"/>
              </w:rPr>
              <w:t>各学期周数、学时分配</w:t>
            </w:r>
          </w:p>
        </w:tc>
      </w:tr>
      <w:tr w:rsidR="006A0E32" w:rsidTr="006A0E32">
        <w:trPr>
          <w:trHeight w:val="314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35"/>
              <w:ind w:left="21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35"/>
              <w:ind w:left="21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35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35"/>
              <w:ind w:left="2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35"/>
              <w:ind w:left="22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5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35"/>
              <w:ind w:left="22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6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35"/>
              <w:ind w:left="21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7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35"/>
              <w:ind w:left="21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8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35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9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35"/>
              <w:ind w:right="152"/>
              <w:jc w:val="right"/>
              <w:rPr>
                <w:rFonts w:ascii="PMingLiU"/>
                <w:sz w:val="18"/>
              </w:rPr>
            </w:pPr>
            <w:r>
              <w:rPr>
                <w:rFonts w:ascii="PMingLiU"/>
                <w:w w:val="115"/>
                <w:sz w:val="18"/>
              </w:rPr>
              <w:t>10</w:t>
            </w:r>
          </w:p>
        </w:tc>
      </w:tr>
      <w:tr w:rsidR="006A0E32" w:rsidTr="006A0E32">
        <w:trPr>
          <w:trHeight w:val="364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1"/>
              <w:ind w:left="132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6A0E32" w:rsidRDefault="006A0E32" w:rsidP="006A0E32">
            <w:pPr>
              <w:pStyle w:val="TableParagraph"/>
              <w:spacing w:before="1" w:line="160" w:lineRule="exact"/>
              <w:ind w:left="139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17+1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1"/>
              <w:ind w:left="125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6A0E32" w:rsidRDefault="006A0E32" w:rsidP="006A0E32">
            <w:pPr>
              <w:pStyle w:val="TableParagraph"/>
              <w:spacing w:before="1" w:line="160" w:lineRule="exact"/>
              <w:ind w:left="132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15+3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1"/>
              <w:ind w:left="132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6A0E32" w:rsidRDefault="006A0E32" w:rsidP="006A0E32">
            <w:pPr>
              <w:pStyle w:val="TableParagraph"/>
              <w:spacing w:before="1" w:line="160" w:lineRule="exact"/>
              <w:ind w:left="139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16+2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1"/>
              <w:ind w:left="132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6A0E32" w:rsidRDefault="006A0E32" w:rsidP="006A0E32">
            <w:pPr>
              <w:pStyle w:val="TableParagraph"/>
              <w:spacing w:before="1" w:line="160" w:lineRule="exact"/>
              <w:ind w:left="136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16+2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1"/>
              <w:ind w:left="131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6A0E32" w:rsidRDefault="006A0E32" w:rsidP="006A0E32">
            <w:pPr>
              <w:pStyle w:val="TableParagraph"/>
              <w:spacing w:before="1" w:line="160" w:lineRule="exact"/>
              <w:ind w:left="136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14+4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1"/>
              <w:ind w:left="131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6A0E32" w:rsidRDefault="006A0E32" w:rsidP="006A0E32">
            <w:pPr>
              <w:pStyle w:val="TableParagraph"/>
              <w:spacing w:before="1" w:line="160" w:lineRule="exact"/>
              <w:ind w:left="136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14+4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1"/>
              <w:ind w:left="131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6A0E32" w:rsidRDefault="006A0E32" w:rsidP="006A0E32">
            <w:pPr>
              <w:pStyle w:val="TableParagraph"/>
              <w:spacing w:before="1" w:line="160" w:lineRule="exact"/>
              <w:ind w:left="136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14+4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1"/>
              <w:ind w:left="131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6A0E32" w:rsidRDefault="006A0E32" w:rsidP="006A0E32">
            <w:pPr>
              <w:pStyle w:val="TableParagraph"/>
              <w:spacing w:before="1" w:line="160" w:lineRule="exact"/>
              <w:ind w:left="135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12+6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1"/>
              <w:ind w:left="130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19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6A0E32" w:rsidRDefault="006A0E32" w:rsidP="006A0E32">
            <w:pPr>
              <w:pStyle w:val="TableParagraph"/>
              <w:spacing w:before="1" w:line="160" w:lineRule="exact"/>
              <w:ind w:left="135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8+11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  <w:shd w:val="clear" w:color="auto" w:fill="E1EED9"/>
          </w:tcPr>
          <w:p w:rsidR="006A0E32" w:rsidRDefault="006A0E32" w:rsidP="006A0E32">
            <w:pPr>
              <w:pStyle w:val="TableParagraph"/>
              <w:spacing w:before="1"/>
              <w:ind w:left="101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19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6A0E32" w:rsidRDefault="006A0E32" w:rsidP="006A0E32">
            <w:pPr>
              <w:pStyle w:val="TableParagraph"/>
              <w:spacing w:before="1" w:line="160" w:lineRule="exact"/>
              <w:ind w:left="106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0+19</w:t>
            </w:r>
          </w:p>
        </w:tc>
      </w:tr>
      <w:tr w:rsidR="006A0E32" w:rsidTr="006A0E32">
        <w:trPr>
          <w:trHeight w:val="374"/>
        </w:trPr>
        <w:tc>
          <w:tcPr>
            <w:tcW w:w="569" w:type="dxa"/>
            <w:vMerge w:val="restart"/>
            <w:tcBorders>
              <w:top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仿宋"/>
                <w:sz w:val="24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4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4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4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4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4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4"/>
              </w:rPr>
            </w:pPr>
          </w:p>
          <w:p w:rsidR="006A0E32" w:rsidRDefault="006A0E32" w:rsidP="006A0E32">
            <w:pPr>
              <w:pStyle w:val="TableParagraph"/>
              <w:spacing w:before="4"/>
              <w:rPr>
                <w:rFonts w:ascii="仿宋"/>
                <w:sz w:val="21"/>
              </w:rPr>
            </w:pPr>
          </w:p>
          <w:p w:rsidR="006A0E32" w:rsidRDefault="006A0E32" w:rsidP="006A0E32">
            <w:pPr>
              <w:pStyle w:val="TableParagraph"/>
              <w:spacing w:before="1" w:line="235" w:lineRule="auto"/>
              <w:ind w:left="192" w:right="174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限定选修课程</w:t>
            </w: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体锻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07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128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8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4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376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互换性与技术测量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32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374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程序设计基础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64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374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电机与拖动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56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376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传感器与检测技术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6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机电产品三维造型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42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422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7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4"/>
              <w:ind w:left="117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机电一体化技术</w:t>
            </w:r>
          </w:p>
          <w:p w:rsidR="006A0E32" w:rsidRDefault="006A0E32" w:rsidP="006A0E32">
            <w:pPr>
              <w:pStyle w:val="TableParagraph"/>
              <w:spacing w:before="1" w:line="187" w:lineRule="exact"/>
              <w:ind w:left="117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w w:val="105"/>
                <w:sz w:val="15"/>
                <w:lang w:eastAsia="zh-CN"/>
              </w:rPr>
              <w:t>（12 周）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419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8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3" w:line="210" w:lineRule="atLeast"/>
              <w:ind w:left="117" w:right="174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工业机器人维护与</w:t>
            </w:r>
            <w:r>
              <w:rPr>
                <w:rFonts w:ascii="PMingLiU" w:eastAsia="PMingLiU" w:hint="eastAsia"/>
                <w:w w:val="105"/>
                <w:sz w:val="15"/>
                <w:lang w:eastAsia="zh-CN"/>
              </w:rPr>
              <w:t>保 养 (12 周 )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48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9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05"/>
                <w:sz w:val="15"/>
              </w:rPr>
              <w:t>机电专业英语(8 周)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32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419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10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3" w:line="210" w:lineRule="atLeast"/>
              <w:ind w:left="117" w:right="174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工业机器人虚拟仿真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48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11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机械制造工艺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48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12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数控加工技术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60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20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421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13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3" w:line="210" w:lineRule="atLeast"/>
              <w:ind w:left="117" w:right="174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创新创业与就业指导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32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1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14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生产现场管理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32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1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422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15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3" w:line="210" w:lineRule="atLeast"/>
              <w:ind w:left="117" w:right="174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智能制造新知识新技术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16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1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09"/>
              <w:ind w:left="18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right="84"/>
              <w:jc w:val="right"/>
              <w:rPr>
                <w:rFonts w:ascii="Microsoft JhengHei" w:eastAsia="Microsoft JhengHei"/>
                <w:b/>
                <w:sz w:val="15"/>
              </w:rPr>
            </w:pPr>
            <w:r>
              <w:rPr>
                <w:rFonts w:ascii="Microsoft JhengHei" w:eastAsia="Microsoft JhengHei" w:hint="eastAsia"/>
                <w:b/>
                <w:sz w:val="15"/>
              </w:rPr>
              <w:t>小计</w:t>
            </w:r>
          </w:p>
        </w:tc>
        <w:tc>
          <w:tcPr>
            <w:tcW w:w="62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right="205"/>
              <w:jc w:val="right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0"/>
                <w:sz w:val="15"/>
              </w:rPr>
              <w:t>14%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left="207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710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left="226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45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left="25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2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left="25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2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left="24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left="21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left="21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left="20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left="20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7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left="175" w:right="154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17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left="109" w:right="88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10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35"/>
              <w:ind w:right="212"/>
              <w:jc w:val="right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</w:tr>
      <w:tr w:rsidR="006A0E32" w:rsidTr="006A0E32">
        <w:trPr>
          <w:trHeight w:val="421"/>
        </w:trPr>
        <w:tc>
          <w:tcPr>
            <w:tcW w:w="569" w:type="dxa"/>
            <w:vMerge w:val="restart"/>
            <w:tcBorders>
              <w:top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仿宋"/>
                <w:sz w:val="24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4"/>
              </w:rPr>
            </w:pPr>
          </w:p>
          <w:p w:rsidR="006A0E32" w:rsidRDefault="006A0E32" w:rsidP="006A0E32">
            <w:pPr>
              <w:pStyle w:val="TableParagraph"/>
              <w:spacing w:before="11"/>
              <w:rPr>
                <w:rFonts w:ascii="仿宋"/>
                <w:sz w:val="23"/>
              </w:rPr>
            </w:pPr>
          </w:p>
          <w:p w:rsidR="006A0E32" w:rsidRDefault="006A0E32" w:rsidP="006A0E32">
            <w:pPr>
              <w:pStyle w:val="TableParagraph"/>
              <w:spacing w:line="297" w:lineRule="auto"/>
              <w:ind w:left="193" w:right="173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任意选修课程</w:t>
            </w:r>
          </w:p>
          <w:p w:rsidR="006A0E32" w:rsidRDefault="006A0E32" w:rsidP="006A0E32">
            <w:pPr>
              <w:pStyle w:val="TableParagraph"/>
              <w:spacing w:before="7"/>
              <w:rPr>
                <w:rFonts w:ascii="仿宋"/>
                <w:sz w:val="28"/>
              </w:rPr>
            </w:pPr>
          </w:p>
          <w:p w:rsidR="006A0E32" w:rsidRDefault="006A0E32" w:rsidP="006A0E32">
            <w:pPr>
              <w:pStyle w:val="TableParagraph"/>
              <w:ind w:left="124"/>
              <w:rPr>
                <w:rFonts w:ascii="PMingLiU" w:eastAsia="PMingLiU"/>
                <w:sz w:val="10"/>
              </w:rPr>
            </w:pPr>
            <w:r>
              <w:rPr>
                <w:rFonts w:ascii="PMingLiU" w:eastAsia="PMingLiU" w:hint="eastAsia"/>
                <w:w w:val="110"/>
                <w:sz w:val="10"/>
              </w:rPr>
              <w:t>10</w:t>
            </w:r>
            <w:r>
              <w:rPr>
                <w:rFonts w:ascii="PMingLiU" w:eastAsia="PMingLiU" w:hint="eastAsia"/>
                <w:spacing w:val="-3"/>
                <w:w w:val="110"/>
                <w:sz w:val="10"/>
              </w:rPr>
              <w:t xml:space="preserve"> 选 </w:t>
            </w:r>
            <w:r>
              <w:rPr>
                <w:rFonts w:ascii="PMingLiU" w:eastAsia="PMingLiU" w:hint="eastAsia"/>
                <w:w w:val="110"/>
                <w:sz w:val="10"/>
              </w:rPr>
              <w:t>5</w:t>
            </w: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111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3" w:line="210" w:lineRule="atLeast"/>
              <w:ind w:left="117" w:right="174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中华优秀传统文化职场礼仪</w:t>
            </w:r>
          </w:p>
        </w:tc>
        <w:tc>
          <w:tcPr>
            <w:tcW w:w="649" w:type="dxa"/>
            <w:vMerge w:val="restart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  <w:lang w:eastAsia="zh-CN"/>
              </w:rPr>
            </w:pPr>
          </w:p>
          <w:p w:rsidR="006A0E32" w:rsidRDefault="006A0E32" w:rsidP="006A0E32">
            <w:pPr>
              <w:pStyle w:val="TableParagraph"/>
              <w:spacing w:before="12"/>
              <w:rPr>
                <w:rFonts w:ascii="仿宋"/>
                <w:sz w:val="23"/>
                <w:lang w:eastAsia="zh-CN"/>
              </w:rPr>
            </w:pPr>
          </w:p>
          <w:p w:rsidR="006A0E32" w:rsidRDefault="006A0E32" w:rsidP="006A0E32">
            <w:pPr>
              <w:pStyle w:val="TableParagraph"/>
              <w:ind w:left="207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160</w:t>
            </w:r>
          </w:p>
        </w:tc>
        <w:tc>
          <w:tcPr>
            <w:tcW w:w="605" w:type="dxa"/>
            <w:vMerge w:val="restart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spacing w:before="12"/>
              <w:rPr>
                <w:rFonts w:ascii="仿宋"/>
                <w:sz w:val="23"/>
              </w:rPr>
            </w:pPr>
          </w:p>
          <w:p w:rsidR="006A0E32" w:rsidRDefault="006A0E32" w:rsidP="006A0E32">
            <w:pPr>
              <w:pStyle w:val="TableParagraph"/>
              <w:ind w:left="154" w:right="12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10</w:t>
            </w:r>
          </w:p>
        </w:tc>
        <w:tc>
          <w:tcPr>
            <w:tcW w:w="559" w:type="dxa"/>
            <w:vMerge w:val="restart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spacing w:before="150"/>
              <w:ind w:left="148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pacing w:val="-7"/>
                <w:w w:val="110"/>
                <w:sz w:val="15"/>
              </w:rPr>
              <w:t xml:space="preserve">选 </w:t>
            </w:r>
            <w:r>
              <w:rPr>
                <w:rFonts w:ascii="PMingLiU" w:eastAsia="PMingLiU" w:hint="eastAsia"/>
                <w:w w:val="110"/>
                <w:sz w:val="15"/>
              </w:rPr>
              <w:t>1</w:t>
            </w:r>
          </w:p>
          <w:p w:rsidR="006A0E32" w:rsidRDefault="006A0E32" w:rsidP="006A0E32">
            <w:pPr>
              <w:pStyle w:val="TableParagraph"/>
              <w:spacing w:before="128"/>
              <w:ind w:left="155"/>
              <w:rPr>
                <w:rFonts w:ascii="PMingLiU" w:eastAsia="PMingLiU"/>
                <w:sz w:val="11"/>
              </w:rPr>
            </w:pPr>
            <w:r>
              <w:rPr>
                <w:rFonts w:ascii="PMingLiU" w:eastAsia="PMingLiU" w:hint="eastAsia"/>
                <w:w w:val="110"/>
                <w:sz w:val="11"/>
              </w:rPr>
              <w:t>12</w:t>
            </w:r>
            <w:r>
              <w:rPr>
                <w:rFonts w:ascii="PMingLiU" w:eastAsia="PMingLiU" w:hint="eastAsia"/>
                <w:spacing w:val="-6"/>
                <w:w w:val="110"/>
                <w:sz w:val="11"/>
              </w:rPr>
              <w:t xml:space="preserve"> 周</w:t>
            </w:r>
          </w:p>
        </w:tc>
        <w:tc>
          <w:tcPr>
            <w:tcW w:w="558" w:type="dxa"/>
            <w:vMerge w:val="restart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spacing w:before="12"/>
              <w:rPr>
                <w:rFonts w:ascii="仿宋"/>
                <w:sz w:val="23"/>
              </w:rPr>
            </w:pPr>
          </w:p>
          <w:p w:rsidR="006A0E32" w:rsidRDefault="006A0E32" w:rsidP="006A0E32">
            <w:pPr>
              <w:pStyle w:val="TableParagraph"/>
              <w:ind w:left="14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选 1</w:t>
            </w:r>
          </w:p>
        </w:tc>
        <w:tc>
          <w:tcPr>
            <w:tcW w:w="557" w:type="dxa"/>
            <w:vMerge w:val="restart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rPr>
                <w:rFonts w:ascii="仿宋"/>
                <w:sz w:val="20"/>
              </w:rPr>
            </w:pPr>
          </w:p>
          <w:p w:rsidR="006A0E32" w:rsidRDefault="006A0E32" w:rsidP="006A0E32">
            <w:pPr>
              <w:pStyle w:val="TableParagraph"/>
              <w:spacing w:before="12"/>
              <w:rPr>
                <w:rFonts w:ascii="仿宋"/>
                <w:sz w:val="23"/>
              </w:rPr>
            </w:pPr>
          </w:p>
          <w:p w:rsidR="006A0E32" w:rsidRDefault="006A0E32" w:rsidP="006A0E32">
            <w:pPr>
              <w:pStyle w:val="TableParagraph"/>
              <w:ind w:left="14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选 3</w:t>
            </w:r>
          </w:p>
        </w:tc>
        <w:tc>
          <w:tcPr>
            <w:tcW w:w="559" w:type="dxa"/>
            <w:vMerge w:val="restart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6A0E32">
        <w:trPr>
          <w:trHeight w:val="372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6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4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电气绘图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</w:tr>
      <w:tr w:rsidR="006A0E32" w:rsidTr="006A0E32">
        <w:trPr>
          <w:trHeight w:val="374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增材制造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</w:tr>
      <w:tr w:rsidR="006A0E32" w:rsidTr="006A0E32">
        <w:trPr>
          <w:trHeight w:val="376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9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工业物联网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</w:tr>
      <w:tr w:rsidR="006A0E32" w:rsidTr="006A0E32">
        <w:trPr>
          <w:trHeight w:val="374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5"/>
                <w:sz w:val="15"/>
              </w:rPr>
              <w:t>phython 软件基础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</w:tr>
      <w:tr w:rsidR="006A0E32" w:rsidTr="006A0E32">
        <w:trPr>
          <w:trHeight w:val="376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9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6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移动机器人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</w:tr>
      <w:tr w:rsidR="006A0E32" w:rsidTr="006A0E32">
        <w:trPr>
          <w:trHeight w:val="374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8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7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机器人夹具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</w:tr>
      <w:tr w:rsidR="006A0E32" w:rsidTr="006A0E32">
        <w:trPr>
          <w:trHeight w:val="376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8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机电设备营销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</w:tr>
      <w:tr w:rsidR="006A0E32" w:rsidTr="006A0E32">
        <w:trPr>
          <w:trHeight w:val="374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9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工程经济学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</w:tr>
      <w:tr w:rsidR="006A0E32" w:rsidTr="006A0E32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7"/>
              <w:ind w:left="98" w:right="6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10</w:t>
            </w:r>
          </w:p>
        </w:tc>
        <w:tc>
          <w:tcPr>
            <w:tcW w:w="1506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日语基础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6FC0"/>
              <w:bottom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</w:tr>
      <w:tr w:rsidR="006A0E32" w:rsidTr="00AC79AD">
        <w:trPr>
          <w:trHeight w:val="376"/>
        </w:trPr>
        <w:tc>
          <w:tcPr>
            <w:tcW w:w="569" w:type="dxa"/>
            <w:vMerge/>
            <w:tcBorders>
              <w:top w:val="nil"/>
              <w:bottom w:val="single" w:sz="6" w:space="0" w:color="auto"/>
              <w:right w:val="single" w:sz="4" w:space="0" w:color="006FC0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6FC0"/>
              <w:left w:val="single" w:sz="4" w:space="0" w:color="006FC0"/>
              <w:bottom w:val="single" w:sz="6" w:space="0" w:color="auto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left="724"/>
              <w:rPr>
                <w:rFonts w:ascii="Microsoft JhengHei" w:eastAsia="Microsoft JhengHei"/>
                <w:b/>
                <w:sz w:val="15"/>
              </w:rPr>
            </w:pPr>
            <w:r>
              <w:rPr>
                <w:rFonts w:ascii="Microsoft JhengHei" w:eastAsia="Microsoft JhengHei" w:hint="eastAsia"/>
                <w:b/>
                <w:sz w:val="15"/>
              </w:rPr>
              <w:t>小 计</w:t>
            </w:r>
          </w:p>
        </w:tc>
        <w:tc>
          <w:tcPr>
            <w:tcW w:w="620" w:type="dxa"/>
            <w:tcBorders>
              <w:top w:val="single" w:sz="4" w:space="0" w:color="006FC0"/>
              <w:left w:val="single" w:sz="4" w:space="0" w:color="006FC0"/>
              <w:bottom w:val="single" w:sz="6" w:space="0" w:color="auto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right="188"/>
              <w:jc w:val="right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85"/>
                <w:sz w:val="15"/>
              </w:rPr>
              <w:t>3%</w:t>
            </w:r>
          </w:p>
        </w:tc>
        <w:tc>
          <w:tcPr>
            <w:tcW w:w="649" w:type="dxa"/>
            <w:tcBorders>
              <w:top w:val="single" w:sz="4" w:space="0" w:color="006FC0"/>
              <w:left w:val="single" w:sz="4" w:space="0" w:color="006FC0"/>
              <w:bottom w:val="single" w:sz="6" w:space="0" w:color="auto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left="207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160</w:t>
            </w:r>
          </w:p>
        </w:tc>
        <w:tc>
          <w:tcPr>
            <w:tcW w:w="605" w:type="dxa"/>
            <w:tcBorders>
              <w:top w:val="single" w:sz="4" w:space="0" w:color="006FC0"/>
              <w:left w:val="single" w:sz="4" w:space="0" w:color="006FC0"/>
              <w:bottom w:val="single" w:sz="6" w:space="0" w:color="auto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left="226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10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6" w:space="0" w:color="auto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left="25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4" w:space="0" w:color="006FC0"/>
              <w:left w:val="single" w:sz="4" w:space="0" w:color="006FC0"/>
              <w:bottom w:val="single" w:sz="6" w:space="0" w:color="auto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left="25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60" w:type="dxa"/>
            <w:tcBorders>
              <w:top w:val="single" w:sz="4" w:space="0" w:color="006FC0"/>
              <w:left w:val="single" w:sz="4" w:space="0" w:color="006FC0"/>
              <w:bottom w:val="single" w:sz="6" w:space="0" w:color="auto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left="24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6" w:space="0" w:color="auto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left="21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6" w:space="0" w:color="auto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left="21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6" w:space="0" w:color="auto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left="20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6" w:space="0" w:color="auto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left="20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6" w:space="0" w:color="auto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left="20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6" w:space="0" w:color="auto"/>
              <w:right w:val="single" w:sz="4" w:space="0" w:color="006FC0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left="109" w:right="88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6" w:space="0" w:color="auto"/>
            </w:tcBorders>
            <w:shd w:val="clear" w:color="auto" w:fill="FAE3D4"/>
          </w:tcPr>
          <w:p w:rsidR="006A0E32" w:rsidRDefault="006A0E32" w:rsidP="006A0E32">
            <w:pPr>
              <w:pStyle w:val="TableParagraph"/>
              <w:spacing w:before="40"/>
              <w:ind w:right="212"/>
              <w:jc w:val="right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</w:tr>
      <w:tr w:rsidR="006A0E32" w:rsidTr="00AC79AD">
        <w:trPr>
          <w:trHeight w:val="364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AC79AD">
            <w:pPr>
              <w:pStyle w:val="TableParagraph"/>
              <w:spacing w:before="69" w:line="235" w:lineRule="auto"/>
              <w:ind w:left="96" w:right="165" w:firstLine="194"/>
              <w:jc w:val="right"/>
              <w:rPr>
                <w:rFonts w:ascii="PMingLiU" w:eastAsia="PMingLiU"/>
                <w:sz w:val="18"/>
                <w:lang w:eastAsia="zh-CN"/>
              </w:rPr>
            </w:pPr>
            <w:r w:rsidRPr="00AC79AD">
              <w:rPr>
                <w:rFonts w:ascii="PMingLiU" w:eastAsia="PMingLiU" w:hint="eastAsia"/>
                <w:sz w:val="15"/>
                <w:szCs w:val="15"/>
                <w:lang w:eastAsia="zh-CN"/>
              </w:rPr>
              <w:lastRenderedPageBreak/>
              <w:t>性立教设学</w:t>
            </w:r>
            <w:r>
              <w:rPr>
                <w:rFonts w:ascii="PMingLiU" w:eastAsia="PMingLiU" w:hint="eastAsia"/>
                <w:sz w:val="18"/>
                <w:lang w:eastAsia="zh-CN"/>
              </w:rPr>
              <w:t>置</w:t>
            </w:r>
            <w:r w:rsidRPr="00AC79AD">
              <w:rPr>
                <w:rFonts w:ascii="PMingLiU" w:eastAsia="PMingLiU" w:hint="eastAsia"/>
                <w:sz w:val="15"/>
                <w:szCs w:val="15"/>
                <w:lang w:eastAsia="zh-CN"/>
              </w:rPr>
              <w:t>环的节实践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85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8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专业认知实习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87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28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87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87"/>
              <w:ind w:left="125" w:right="98"/>
              <w:jc w:val="center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1 周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AC79AD">
        <w:trPr>
          <w:trHeight w:val="356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金工实训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9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9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9"/>
              <w:ind w:left="118" w:right="91"/>
              <w:jc w:val="center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2 周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AC79AD">
        <w:trPr>
          <w:trHeight w:val="354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5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5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零件测绘综合实践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7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28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7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7"/>
              <w:ind w:left="118" w:right="91"/>
              <w:jc w:val="center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1 周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AC79AD">
        <w:trPr>
          <w:trHeight w:val="354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电子技能综合实践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7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7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7"/>
              <w:ind w:left="125" w:right="99"/>
              <w:jc w:val="center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2 周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E32" w:rsidTr="00AC79AD">
        <w:trPr>
          <w:trHeight w:val="365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7"/>
              <w:ind w:left="26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7"/>
              <w:ind w:left="11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电气装配综合实践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9"/>
              <w:ind w:left="248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9"/>
              <w:ind w:left="267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spacing w:before="79"/>
              <w:ind w:left="112" w:right="88"/>
              <w:jc w:val="center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2 周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E32" w:rsidRDefault="006A0E32" w:rsidP="006A0E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A0E32" w:rsidRDefault="006A0E32" w:rsidP="002D11E6">
      <w:pPr>
        <w:spacing w:before="78" w:line="319" w:lineRule="auto"/>
        <w:ind w:leftChars="250" w:left="525" w:right="771" w:firstLineChars="200" w:firstLine="420"/>
      </w:pPr>
    </w:p>
    <w:p w:rsidR="006A0E32" w:rsidRDefault="006A0E32" w:rsidP="006A0E32">
      <w:pPr>
        <w:rPr>
          <w:rFonts w:ascii="Times New Roman"/>
          <w:sz w:val="14"/>
        </w:rPr>
      </w:pPr>
    </w:p>
    <w:p w:rsidR="006A0E32" w:rsidRDefault="006A0E32" w:rsidP="006A0E32">
      <w:pPr>
        <w:rPr>
          <w:rFonts w:ascii="Times New Roman"/>
          <w:sz w:val="14"/>
        </w:rPr>
      </w:pPr>
    </w:p>
    <w:p w:rsidR="004E1135" w:rsidRDefault="004E1135" w:rsidP="006A0E32">
      <w:pPr>
        <w:rPr>
          <w:rFonts w:ascii="Times New Roman"/>
          <w:sz w:val="14"/>
        </w:rPr>
      </w:pPr>
    </w:p>
    <w:p w:rsidR="006A0E32" w:rsidRDefault="006A0E32" w:rsidP="006A0E32">
      <w:pPr>
        <w:rPr>
          <w:rFonts w:ascii="Times New Roman"/>
          <w:sz w:val="14"/>
        </w:rPr>
      </w:pPr>
    </w:p>
    <w:p w:rsidR="00E84B97" w:rsidRDefault="00E84B97" w:rsidP="004E1135">
      <w:pPr>
        <w:pStyle w:val="a3"/>
        <w:rPr>
          <w:sz w:val="22"/>
        </w:rPr>
      </w:pPr>
    </w:p>
    <w:p w:rsidR="00E84B97" w:rsidRDefault="00E84B97" w:rsidP="004E1135">
      <w:pPr>
        <w:pStyle w:val="a3"/>
        <w:rPr>
          <w:sz w:val="22"/>
        </w:rPr>
      </w:pPr>
    </w:p>
    <w:p w:rsidR="00E84B97" w:rsidRDefault="00E84B97" w:rsidP="004E1135">
      <w:pPr>
        <w:pStyle w:val="a3"/>
        <w:rPr>
          <w:sz w:val="22"/>
        </w:rPr>
      </w:pPr>
    </w:p>
    <w:p w:rsidR="00E84B97" w:rsidRDefault="00E84B97" w:rsidP="004E1135">
      <w:pPr>
        <w:pStyle w:val="a3"/>
        <w:rPr>
          <w:sz w:val="22"/>
        </w:rPr>
      </w:pPr>
    </w:p>
    <w:tbl>
      <w:tblPr>
        <w:tblStyle w:val="TableNormal"/>
        <w:tblpPr w:leftFromText="180" w:rightFromText="180" w:vertAnchor="text" w:horzAnchor="margin" w:tblpY="586"/>
        <w:tblW w:w="0" w:type="auto"/>
        <w:tblBorders>
          <w:top w:val="single" w:sz="12" w:space="0" w:color="006FC0"/>
          <w:left w:val="single" w:sz="12" w:space="0" w:color="006FC0"/>
          <w:bottom w:val="single" w:sz="12" w:space="0" w:color="006FC0"/>
          <w:right w:val="single" w:sz="12" w:space="0" w:color="006FC0"/>
          <w:insideH w:val="single" w:sz="12" w:space="0" w:color="006FC0"/>
          <w:insideV w:val="single" w:sz="12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84"/>
        <w:gridCol w:w="890"/>
        <w:gridCol w:w="619"/>
        <w:gridCol w:w="648"/>
        <w:gridCol w:w="604"/>
        <w:gridCol w:w="558"/>
        <w:gridCol w:w="544"/>
        <w:gridCol w:w="559"/>
        <w:gridCol w:w="556"/>
        <w:gridCol w:w="556"/>
        <w:gridCol w:w="556"/>
        <w:gridCol w:w="556"/>
        <w:gridCol w:w="557"/>
        <w:gridCol w:w="556"/>
        <w:gridCol w:w="558"/>
      </w:tblGrid>
      <w:tr w:rsidR="002D11E6" w:rsidTr="002D11E6">
        <w:trPr>
          <w:trHeight w:val="311"/>
        </w:trPr>
        <w:tc>
          <w:tcPr>
            <w:tcW w:w="569" w:type="dxa"/>
            <w:vMerge w:val="restart"/>
            <w:tcBorders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29" w:line="240" w:lineRule="atLeast"/>
              <w:ind w:left="193" w:right="173"/>
              <w:rPr>
                <w:sz w:val="18"/>
              </w:rPr>
            </w:pPr>
            <w:r>
              <w:rPr>
                <w:sz w:val="18"/>
              </w:rPr>
              <w:t>课程分类</w:t>
            </w:r>
          </w:p>
        </w:tc>
        <w:tc>
          <w:tcPr>
            <w:tcW w:w="384" w:type="dxa"/>
            <w:vMerge w:val="restart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9"/>
              <w:rPr>
                <w:rFonts w:ascii="仿宋"/>
                <w:sz w:val="17"/>
              </w:rPr>
            </w:pPr>
          </w:p>
          <w:p w:rsidR="002D11E6" w:rsidRDefault="002D11E6" w:rsidP="002D11E6">
            <w:pPr>
              <w:pStyle w:val="TableParagraph"/>
              <w:spacing w:before="1" w:line="297" w:lineRule="auto"/>
              <w:ind w:left="117" w:right="74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序号</w:t>
            </w:r>
          </w:p>
        </w:tc>
        <w:tc>
          <w:tcPr>
            <w:tcW w:w="1509" w:type="dxa"/>
            <w:gridSpan w:val="2"/>
            <w:vMerge w:val="restart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12"/>
              <w:rPr>
                <w:rFonts w:ascii="仿宋"/>
                <w:sz w:val="29"/>
              </w:rPr>
            </w:pPr>
          </w:p>
          <w:p w:rsidR="002D11E6" w:rsidRDefault="002D11E6" w:rsidP="002D11E6">
            <w:pPr>
              <w:pStyle w:val="TableParagraph"/>
              <w:ind w:left="405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课程名称</w:t>
            </w:r>
          </w:p>
        </w:tc>
        <w:tc>
          <w:tcPr>
            <w:tcW w:w="648" w:type="dxa"/>
            <w:vMerge w:val="restart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12"/>
              <w:rPr>
                <w:rFonts w:ascii="仿宋"/>
                <w:sz w:val="29"/>
              </w:rPr>
            </w:pPr>
          </w:p>
          <w:p w:rsidR="002D11E6" w:rsidRDefault="002D11E6" w:rsidP="002D11E6">
            <w:pPr>
              <w:pStyle w:val="TableParagraph"/>
              <w:ind w:left="154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学时</w:t>
            </w:r>
          </w:p>
        </w:tc>
        <w:tc>
          <w:tcPr>
            <w:tcW w:w="604" w:type="dxa"/>
            <w:vMerge w:val="restart"/>
            <w:tcBorders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12"/>
              <w:rPr>
                <w:rFonts w:ascii="仿宋"/>
                <w:sz w:val="29"/>
              </w:rPr>
            </w:pPr>
          </w:p>
          <w:p w:rsidR="002D11E6" w:rsidRDefault="002D11E6" w:rsidP="002D11E6">
            <w:pPr>
              <w:pStyle w:val="TableParagraph"/>
              <w:ind w:left="133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sz w:val="18"/>
              </w:rPr>
              <w:t>学分</w:t>
            </w:r>
          </w:p>
        </w:tc>
        <w:tc>
          <w:tcPr>
            <w:tcW w:w="5556" w:type="dxa"/>
            <w:gridSpan w:val="10"/>
            <w:tcBorders>
              <w:left w:val="single" w:sz="4" w:space="0" w:color="006FC0"/>
              <w:bottom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36"/>
              <w:ind w:left="1893"/>
              <w:rPr>
                <w:rFonts w:ascii="PMingLiU" w:eastAsia="PMingLiU"/>
                <w:sz w:val="18"/>
                <w:lang w:eastAsia="zh-CN"/>
              </w:rPr>
            </w:pPr>
            <w:r>
              <w:rPr>
                <w:rFonts w:ascii="PMingLiU" w:eastAsia="PMingLiU" w:hint="eastAsia"/>
                <w:sz w:val="18"/>
                <w:lang w:eastAsia="zh-CN"/>
              </w:rPr>
              <w:t>各学期周数、学时分配</w:t>
            </w:r>
          </w:p>
        </w:tc>
      </w:tr>
      <w:tr w:rsidR="002D11E6" w:rsidTr="002D11E6">
        <w:trPr>
          <w:trHeight w:val="314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35"/>
              <w:ind w:left="239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35"/>
              <w:ind w:left="32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35"/>
              <w:ind w:left="241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35"/>
              <w:ind w:left="38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4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35"/>
              <w:ind w:left="39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35"/>
              <w:ind w:left="41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35"/>
              <w:ind w:left="42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7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35"/>
              <w:ind w:left="44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35"/>
              <w:ind w:left="45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17"/>
                <w:sz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35"/>
              <w:ind w:left="175" w:right="119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w w:val="120"/>
                <w:sz w:val="18"/>
              </w:rPr>
              <w:t>10</w:t>
            </w:r>
          </w:p>
        </w:tc>
      </w:tr>
      <w:tr w:rsidR="002D11E6" w:rsidTr="002D11E6">
        <w:trPr>
          <w:trHeight w:val="364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1"/>
              <w:ind w:left="136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2D11E6" w:rsidRDefault="002D11E6" w:rsidP="002D11E6">
            <w:pPr>
              <w:pStyle w:val="TableParagraph"/>
              <w:spacing w:before="1" w:line="160" w:lineRule="exact"/>
              <w:ind w:left="143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17+1</w:t>
            </w:r>
          </w:p>
        </w:tc>
        <w:tc>
          <w:tcPr>
            <w:tcW w:w="5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1"/>
              <w:ind w:left="130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2D11E6" w:rsidRDefault="002D11E6" w:rsidP="002D11E6">
            <w:pPr>
              <w:pStyle w:val="TableParagraph"/>
              <w:spacing w:before="1" w:line="160" w:lineRule="exact"/>
              <w:ind w:left="137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15+3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1"/>
              <w:ind w:left="138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2D11E6" w:rsidRDefault="002D11E6" w:rsidP="002D11E6">
            <w:pPr>
              <w:pStyle w:val="TableParagraph"/>
              <w:spacing w:before="1" w:line="160" w:lineRule="exact"/>
              <w:ind w:left="145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16+2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1"/>
              <w:ind w:left="139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2D11E6" w:rsidRDefault="002D11E6" w:rsidP="002D11E6">
            <w:pPr>
              <w:pStyle w:val="TableParagraph"/>
              <w:spacing w:before="1" w:line="160" w:lineRule="exact"/>
              <w:ind w:left="143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16+2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1"/>
              <w:ind w:left="139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2D11E6" w:rsidRDefault="002D11E6" w:rsidP="002D11E6">
            <w:pPr>
              <w:pStyle w:val="TableParagraph"/>
              <w:spacing w:before="1" w:line="160" w:lineRule="exact"/>
              <w:ind w:left="144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14+4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1"/>
              <w:ind w:left="140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2D11E6" w:rsidRDefault="002D11E6" w:rsidP="002D11E6">
            <w:pPr>
              <w:pStyle w:val="TableParagraph"/>
              <w:spacing w:before="1" w:line="160" w:lineRule="exact"/>
              <w:ind w:left="145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14+4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1"/>
              <w:ind w:left="141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2D11E6" w:rsidRDefault="002D11E6" w:rsidP="002D11E6">
            <w:pPr>
              <w:pStyle w:val="TableParagraph"/>
              <w:spacing w:before="1" w:line="160" w:lineRule="exact"/>
              <w:ind w:left="146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14+4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1"/>
              <w:ind w:left="142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18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2D11E6" w:rsidRDefault="002D11E6" w:rsidP="002D11E6">
            <w:pPr>
              <w:pStyle w:val="TableParagraph"/>
              <w:spacing w:before="1" w:line="160" w:lineRule="exact"/>
              <w:ind w:left="147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12+6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1"/>
              <w:ind w:left="142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19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2D11E6" w:rsidRDefault="002D11E6" w:rsidP="002D11E6">
            <w:pPr>
              <w:pStyle w:val="TableParagraph"/>
              <w:spacing w:before="1" w:line="160" w:lineRule="exact"/>
              <w:ind w:left="147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8+11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  <w:shd w:val="clear" w:color="auto" w:fill="E1EED9"/>
          </w:tcPr>
          <w:p w:rsidR="002D11E6" w:rsidRDefault="002D11E6" w:rsidP="002D11E6">
            <w:pPr>
              <w:pStyle w:val="TableParagraph"/>
              <w:spacing w:before="1"/>
              <w:ind w:left="114"/>
              <w:rPr>
                <w:rFonts w:ascii="PMingLiU" w:eastAsia="PMingLiU"/>
                <w:sz w:val="13"/>
              </w:rPr>
            </w:pPr>
            <w:r>
              <w:rPr>
                <w:rFonts w:ascii="PMingLiU" w:eastAsia="PMingLiU" w:hint="eastAsia"/>
                <w:w w:val="110"/>
                <w:sz w:val="13"/>
              </w:rPr>
              <w:t>19</w:t>
            </w:r>
            <w:r>
              <w:rPr>
                <w:rFonts w:ascii="PMingLiU" w:eastAsia="PMingLiU" w:hint="eastAsia"/>
                <w:spacing w:val="-4"/>
                <w:w w:val="110"/>
                <w:sz w:val="13"/>
              </w:rPr>
              <w:t xml:space="preserve"> 周</w:t>
            </w:r>
          </w:p>
          <w:p w:rsidR="002D11E6" w:rsidRDefault="002D11E6" w:rsidP="002D11E6">
            <w:pPr>
              <w:pStyle w:val="TableParagraph"/>
              <w:spacing w:before="1" w:line="160" w:lineRule="exact"/>
              <w:ind w:left="119"/>
              <w:rPr>
                <w:rFonts w:ascii="PMingLiU"/>
                <w:sz w:val="13"/>
              </w:rPr>
            </w:pPr>
            <w:r>
              <w:rPr>
                <w:rFonts w:ascii="PMingLiU"/>
                <w:w w:val="115"/>
                <w:sz w:val="13"/>
              </w:rPr>
              <w:t>0+19</w:t>
            </w:r>
          </w:p>
        </w:tc>
      </w:tr>
      <w:tr w:rsidR="002D11E6" w:rsidTr="002D11E6">
        <w:trPr>
          <w:trHeight w:val="359"/>
        </w:trPr>
        <w:tc>
          <w:tcPr>
            <w:tcW w:w="569" w:type="dxa"/>
            <w:vMerge w:val="restart"/>
            <w:tcBorders>
              <w:top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仿宋"/>
                <w:sz w:val="24"/>
                <w:lang w:eastAsia="zh-CN"/>
              </w:rPr>
            </w:pPr>
          </w:p>
          <w:p w:rsidR="002D11E6" w:rsidRDefault="002D11E6" w:rsidP="002D11E6">
            <w:pPr>
              <w:pStyle w:val="TableParagraph"/>
              <w:spacing w:before="1"/>
              <w:rPr>
                <w:rFonts w:ascii="仿宋"/>
                <w:sz w:val="18"/>
                <w:lang w:eastAsia="zh-CN"/>
              </w:rPr>
            </w:pPr>
          </w:p>
          <w:p w:rsidR="002D11E6" w:rsidRDefault="002D11E6" w:rsidP="002D11E6">
            <w:pPr>
              <w:pStyle w:val="TableParagraph"/>
              <w:spacing w:line="235" w:lineRule="auto"/>
              <w:ind w:left="96" w:right="75" w:firstLine="194"/>
              <w:jc w:val="right"/>
              <w:rPr>
                <w:rFonts w:ascii="PMingLiU" w:eastAsia="PMingLiU"/>
                <w:sz w:val="18"/>
                <w:lang w:eastAsia="zh-CN"/>
              </w:rPr>
            </w:pPr>
            <w:r>
              <w:rPr>
                <w:rFonts w:ascii="PMingLiU" w:eastAsia="PMingLiU" w:hint="eastAsia"/>
                <w:sz w:val="18"/>
                <w:lang w:eastAsia="zh-CN"/>
              </w:rPr>
              <w:t>独性立教设学置环的节实践</w:t>
            </w:r>
          </w:p>
        </w:tc>
        <w:tc>
          <w:tcPr>
            <w:tcW w:w="38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78"/>
              <w:ind w:left="3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6</w:t>
            </w:r>
          </w:p>
        </w:tc>
        <w:tc>
          <w:tcPr>
            <w:tcW w:w="1509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78"/>
              <w:ind w:left="122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维修电工综合实践</w:t>
            </w:r>
          </w:p>
        </w:tc>
        <w:tc>
          <w:tcPr>
            <w:tcW w:w="64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80"/>
              <w:ind w:left="135" w:right="103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112</w:t>
            </w:r>
          </w:p>
        </w:tc>
        <w:tc>
          <w:tcPr>
            <w:tcW w:w="60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80"/>
              <w:ind w:left="2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80"/>
              <w:ind w:left="87" w:right="47"/>
              <w:jc w:val="center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4 周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1E6" w:rsidTr="002D11E6">
        <w:trPr>
          <w:trHeight w:val="421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09"/>
              <w:ind w:left="3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7</w:t>
            </w:r>
          </w:p>
        </w:tc>
        <w:tc>
          <w:tcPr>
            <w:tcW w:w="1509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3" w:line="210" w:lineRule="atLeast"/>
              <w:ind w:left="122" w:right="172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机械设计基础综合实践</w:t>
            </w:r>
          </w:p>
        </w:tc>
        <w:tc>
          <w:tcPr>
            <w:tcW w:w="64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11"/>
              <w:ind w:left="134" w:right="104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28</w:t>
            </w:r>
          </w:p>
        </w:tc>
        <w:tc>
          <w:tcPr>
            <w:tcW w:w="60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11"/>
              <w:ind w:left="2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1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11"/>
              <w:ind w:left="89" w:right="47"/>
              <w:jc w:val="center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1 周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1E6" w:rsidTr="002D11E6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84"/>
              <w:ind w:left="3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8</w:t>
            </w:r>
          </w:p>
        </w:tc>
        <w:tc>
          <w:tcPr>
            <w:tcW w:w="1509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84"/>
              <w:ind w:left="122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机电技能综合实践</w:t>
            </w:r>
          </w:p>
        </w:tc>
        <w:tc>
          <w:tcPr>
            <w:tcW w:w="64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86"/>
              <w:ind w:left="134" w:right="104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84</w:t>
            </w:r>
          </w:p>
        </w:tc>
        <w:tc>
          <w:tcPr>
            <w:tcW w:w="60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86"/>
              <w:ind w:left="2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3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86"/>
              <w:ind w:left="89" w:right="47"/>
              <w:jc w:val="center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3 周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1E6" w:rsidTr="002D11E6">
        <w:trPr>
          <w:trHeight w:val="419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09"/>
              <w:ind w:left="3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9</w:t>
            </w:r>
          </w:p>
        </w:tc>
        <w:tc>
          <w:tcPr>
            <w:tcW w:w="1509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3" w:line="210" w:lineRule="atLeast"/>
              <w:ind w:left="122" w:right="107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w w:val="105"/>
                <w:sz w:val="15"/>
                <w:lang w:eastAsia="zh-CN"/>
              </w:rPr>
              <w:t>1+X 工业机器人操</w:t>
            </w:r>
            <w:r>
              <w:rPr>
                <w:rFonts w:ascii="PMingLiU" w:eastAsia="PMingLiU" w:hint="eastAsia"/>
                <w:sz w:val="15"/>
                <w:lang w:eastAsia="zh-CN"/>
              </w:rPr>
              <w:t>作与运维综合实践</w:t>
            </w:r>
          </w:p>
        </w:tc>
        <w:tc>
          <w:tcPr>
            <w:tcW w:w="64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09"/>
              <w:ind w:left="135" w:right="103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112</w:t>
            </w:r>
          </w:p>
        </w:tc>
        <w:tc>
          <w:tcPr>
            <w:tcW w:w="60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09"/>
              <w:ind w:left="2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4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09"/>
              <w:ind w:left="91" w:right="47"/>
              <w:jc w:val="center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4 周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1E6" w:rsidTr="002D11E6">
        <w:trPr>
          <w:trHeight w:val="419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08"/>
              <w:ind w:left="98" w:right="6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10</w:t>
            </w:r>
          </w:p>
        </w:tc>
        <w:tc>
          <w:tcPr>
            <w:tcW w:w="1509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2" w:line="209" w:lineRule="exact"/>
              <w:ind w:left="122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w w:val="105"/>
                <w:sz w:val="15"/>
                <w:lang w:eastAsia="zh-CN"/>
              </w:rPr>
              <w:t>1+X 工业机器人集</w:t>
            </w:r>
          </w:p>
          <w:p w:rsidR="002D11E6" w:rsidRDefault="002D11E6" w:rsidP="002D11E6">
            <w:pPr>
              <w:pStyle w:val="TableParagraph"/>
              <w:spacing w:line="187" w:lineRule="exact"/>
              <w:ind w:left="122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成应用综合实践</w:t>
            </w:r>
          </w:p>
        </w:tc>
        <w:tc>
          <w:tcPr>
            <w:tcW w:w="64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08"/>
              <w:ind w:left="135" w:right="103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168</w:t>
            </w:r>
          </w:p>
        </w:tc>
        <w:tc>
          <w:tcPr>
            <w:tcW w:w="60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08"/>
              <w:ind w:left="2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6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08"/>
              <w:ind w:left="122" w:right="77"/>
              <w:jc w:val="center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6 周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1E6" w:rsidTr="002D11E6">
        <w:trPr>
          <w:trHeight w:val="422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09"/>
              <w:ind w:left="98" w:right="6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11</w:t>
            </w:r>
          </w:p>
        </w:tc>
        <w:tc>
          <w:tcPr>
            <w:tcW w:w="1509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3" w:line="210" w:lineRule="atLeast"/>
              <w:ind w:left="122" w:right="172"/>
              <w:rPr>
                <w:rFonts w:ascii="PMingLiU" w:eastAsia="PMingLiU"/>
                <w:sz w:val="15"/>
                <w:lang w:eastAsia="zh-CN"/>
              </w:rPr>
            </w:pPr>
            <w:r>
              <w:rPr>
                <w:rFonts w:ascii="PMingLiU" w:eastAsia="PMingLiU" w:hint="eastAsia"/>
                <w:sz w:val="15"/>
                <w:lang w:eastAsia="zh-CN"/>
              </w:rPr>
              <w:t>专业综合实践（企业）</w:t>
            </w:r>
          </w:p>
        </w:tc>
        <w:tc>
          <w:tcPr>
            <w:tcW w:w="64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09"/>
              <w:ind w:left="135" w:right="103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308</w:t>
            </w:r>
          </w:p>
        </w:tc>
        <w:tc>
          <w:tcPr>
            <w:tcW w:w="60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09"/>
              <w:ind w:left="157" w:right="12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11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109"/>
              <w:ind w:left="95" w:right="47"/>
              <w:jc w:val="center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w w:val="110"/>
                <w:sz w:val="15"/>
              </w:rPr>
              <w:t>11 周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1E6" w:rsidTr="002D11E6">
        <w:trPr>
          <w:trHeight w:val="373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5"/>
              <w:ind w:left="724"/>
              <w:rPr>
                <w:rFonts w:ascii="Microsoft JhengHei" w:eastAsia="Microsoft JhengHei"/>
                <w:b/>
                <w:sz w:val="15"/>
              </w:rPr>
            </w:pPr>
            <w:r>
              <w:rPr>
                <w:rFonts w:ascii="Microsoft JhengHei" w:eastAsia="Microsoft JhengHei" w:hint="eastAsia"/>
                <w:b/>
                <w:sz w:val="15"/>
              </w:rPr>
              <w:t>小 计</w:t>
            </w:r>
          </w:p>
        </w:tc>
        <w:tc>
          <w:tcPr>
            <w:tcW w:w="6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5"/>
              <w:ind w:left="82" w:right="167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20%</w:t>
            </w:r>
          </w:p>
        </w:tc>
        <w:tc>
          <w:tcPr>
            <w:tcW w:w="64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5"/>
              <w:ind w:left="134" w:right="104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1036</w:t>
            </w:r>
          </w:p>
        </w:tc>
        <w:tc>
          <w:tcPr>
            <w:tcW w:w="60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5"/>
              <w:ind w:left="157" w:right="125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37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1E6" w:rsidTr="002D11E6">
        <w:trPr>
          <w:trHeight w:val="374"/>
        </w:trPr>
        <w:tc>
          <w:tcPr>
            <w:tcW w:w="569" w:type="dxa"/>
            <w:vMerge w:val="restart"/>
            <w:tcBorders>
              <w:top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23" w:line="310" w:lineRule="atLeast"/>
              <w:ind w:left="107" w:right="137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顶岗实习</w:t>
            </w:r>
          </w:p>
        </w:tc>
        <w:tc>
          <w:tcPr>
            <w:tcW w:w="38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85"/>
              <w:ind w:left="21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18"/>
                <w:sz w:val="15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85"/>
              <w:ind w:left="112"/>
              <w:rPr>
                <w:rFonts w:ascii="PMingLiU" w:eastAsia="PMingLiU"/>
                <w:sz w:val="15"/>
              </w:rPr>
            </w:pPr>
            <w:r>
              <w:rPr>
                <w:rFonts w:ascii="PMingLiU" w:eastAsia="PMingLiU" w:hint="eastAsia"/>
                <w:sz w:val="15"/>
              </w:rPr>
              <w:t>毕业综合实践</w:t>
            </w:r>
          </w:p>
        </w:tc>
        <w:tc>
          <w:tcPr>
            <w:tcW w:w="64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85"/>
              <w:ind w:left="135" w:right="103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570</w:t>
            </w:r>
          </w:p>
        </w:tc>
        <w:tc>
          <w:tcPr>
            <w:tcW w:w="60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85"/>
              <w:ind w:left="157" w:right="125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19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</w:tcPr>
          <w:p w:rsidR="002D11E6" w:rsidRDefault="002D11E6" w:rsidP="002D11E6">
            <w:pPr>
              <w:pStyle w:val="TableParagraph"/>
              <w:spacing w:before="85"/>
              <w:ind w:left="175" w:right="119"/>
              <w:jc w:val="center"/>
              <w:rPr>
                <w:rFonts w:ascii="PMingLiU"/>
                <w:sz w:val="15"/>
              </w:rPr>
            </w:pPr>
            <w:r>
              <w:rPr>
                <w:rFonts w:ascii="PMingLiU"/>
                <w:w w:val="120"/>
                <w:sz w:val="15"/>
              </w:rPr>
              <w:t>30</w:t>
            </w:r>
          </w:p>
        </w:tc>
      </w:tr>
      <w:tr w:rsidR="002D11E6" w:rsidTr="002D11E6">
        <w:trPr>
          <w:trHeight w:val="376"/>
        </w:trPr>
        <w:tc>
          <w:tcPr>
            <w:tcW w:w="569" w:type="dxa"/>
            <w:vMerge/>
            <w:tcBorders>
              <w:top w:val="nil"/>
              <w:bottom w:val="single" w:sz="4" w:space="0" w:color="006FC0"/>
              <w:right w:val="single" w:sz="4" w:space="0" w:color="006FC0"/>
            </w:tcBorders>
          </w:tcPr>
          <w:p w:rsidR="002D11E6" w:rsidRDefault="002D11E6" w:rsidP="002D11E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724"/>
              <w:rPr>
                <w:rFonts w:ascii="Microsoft JhengHei" w:eastAsia="Microsoft JhengHei"/>
                <w:b/>
                <w:sz w:val="15"/>
              </w:rPr>
            </w:pPr>
            <w:r>
              <w:rPr>
                <w:rFonts w:ascii="Microsoft JhengHei" w:eastAsia="Microsoft JhengHei" w:hint="eastAsia"/>
                <w:b/>
                <w:sz w:val="15"/>
              </w:rPr>
              <w:t>小 计</w:t>
            </w:r>
          </w:p>
        </w:tc>
        <w:tc>
          <w:tcPr>
            <w:tcW w:w="6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82" w:right="167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11%</w:t>
            </w:r>
          </w:p>
        </w:tc>
        <w:tc>
          <w:tcPr>
            <w:tcW w:w="64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135" w:right="103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570</w:t>
            </w:r>
          </w:p>
        </w:tc>
        <w:tc>
          <w:tcPr>
            <w:tcW w:w="60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157" w:right="125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19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249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4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36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251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36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38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39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41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43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43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w w:val="93"/>
                <w:sz w:val="15"/>
              </w:rPr>
              <w:t>0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</w:tcBorders>
            <w:shd w:val="clear" w:color="auto" w:fill="FAE3D4"/>
          </w:tcPr>
          <w:p w:rsidR="002D11E6" w:rsidRDefault="002D11E6" w:rsidP="002D11E6">
            <w:pPr>
              <w:pStyle w:val="TableParagraph"/>
              <w:spacing w:before="38"/>
              <w:ind w:left="175" w:right="119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30</w:t>
            </w:r>
          </w:p>
        </w:tc>
      </w:tr>
      <w:tr w:rsidR="002D11E6" w:rsidTr="002D11E6">
        <w:trPr>
          <w:trHeight w:val="376"/>
        </w:trPr>
        <w:tc>
          <w:tcPr>
            <w:tcW w:w="1843" w:type="dxa"/>
            <w:gridSpan w:val="3"/>
            <w:tcBorders>
              <w:top w:val="single" w:sz="4" w:space="0" w:color="006FC0"/>
              <w:righ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right="83"/>
              <w:jc w:val="right"/>
              <w:rPr>
                <w:rFonts w:ascii="Microsoft JhengHei" w:eastAsia="Microsoft JhengHei"/>
                <w:b/>
                <w:sz w:val="15"/>
              </w:rPr>
            </w:pPr>
            <w:r>
              <w:rPr>
                <w:rFonts w:ascii="Microsoft JhengHei" w:eastAsia="Microsoft JhengHei" w:hint="eastAsia"/>
                <w:b/>
                <w:sz w:val="15"/>
              </w:rPr>
              <w:t>合计</w:t>
            </w:r>
          </w:p>
        </w:tc>
        <w:tc>
          <w:tcPr>
            <w:tcW w:w="619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left="82" w:right="83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100%</w:t>
            </w:r>
          </w:p>
        </w:tc>
        <w:tc>
          <w:tcPr>
            <w:tcW w:w="648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left="135" w:right="104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5156</w:t>
            </w:r>
          </w:p>
        </w:tc>
        <w:tc>
          <w:tcPr>
            <w:tcW w:w="604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left="159" w:right="125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279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left="208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28</w:t>
            </w:r>
          </w:p>
        </w:tc>
        <w:tc>
          <w:tcPr>
            <w:tcW w:w="544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left="176" w:right="138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30</w:t>
            </w:r>
          </w:p>
        </w:tc>
        <w:tc>
          <w:tcPr>
            <w:tcW w:w="559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left="210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28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left="86" w:right="47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28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left="87" w:right="47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28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left="89" w:right="47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28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left="90" w:right="47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28</w:t>
            </w:r>
          </w:p>
        </w:tc>
        <w:tc>
          <w:tcPr>
            <w:tcW w:w="557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left="122" w:right="78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26</w:t>
            </w:r>
          </w:p>
        </w:tc>
        <w:tc>
          <w:tcPr>
            <w:tcW w:w="556" w:type="dxa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left="93" w:right="47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24</w:t>
            </w:r>
          </w:p>
        </w:tc>
        <w:tc>
          <w:tcPr>
            <w:tcW w:w="558" w:type="dxa"/>
            <w:tcBorders>
              <w:top w:val="single" w:sz="4" w:space="0" w:color="006FC0"/>
              <w:left w:val="single" w:sz="4" w:space="0" w:color="006FC0"/>
            </w:tcBorders>
            <w:shd w:val="clear" w:color="auto" w:fill="BCD5ED"/>
          </w:tcPr>
          <w:p w:rsidR="002D11E6" w:rsidRDefault="002D11E6" w:rsidP="002D11E6">
            <w:pPr>
              <w:pStyle w:val="TableParagraph"/>
              <w:spacing w:before="35"/>
              <w:ind w:left="175" w:right="119"/>
              <w:jc w:val="center"/>
              <w:rPr>
                <w:rFonts w:ascii="Microsoft JhengHei"/>
                <w:b/>
                <w:sz w:val="15"/>
              </w:rPr>
            </w:pPr>
            <w:r>
              <w:rPr>
                <w:rFonts w:ascii="Microsoft JhengHei"/>
                <w:b/>
                <w:sz w:val="15"/>
              </w:rPr>
              <w:t>30</w:t>
            </w:r>
          </w:p>
        </w:tc>
      </w:tr>
    </w:tbl>
    <w:p w:rsidR="00E84B97" w:rsidRDefault="00E84B97" w:rsidP="002D11E6">
      <w:pPr>
        <w:pStyle w:val="a3"/>
        <w:ind w:left="0" w:firstLine="0"/>
        <w:rPr>
          <w:rFonts w:ascii="黑体" w:eastAsia="黑体" w:hAnsi="黑体" w:hint="eastAsia"/>
          <w:sz w:val="44"/>
          <w:szCs w:val="44"/>
        </w:rPr>
      </w:pPr>
    </w:p>
    <w:p w:rsidR="00A7279D" w:rsidRDefault="00A7279D" w:rsidP="004E1135">
      <w:pPr>
        <w:pStyle w:val="a3"/>
        <w:rPr>
          <w:rFonts w:ascii="黑体" w:eastAsia="黑体" w:hAnsi="黑体" w:hint="eastAsia"/>
          <w:sz w:val="44"/>
          <w:szCs w:val="44"/>
        </w:rPr>
      </w:pPr>
    </w:p>
    <w:p w:rsidR="00A7279D" w:rsidRDefault="00A7279D" w:rsidP="004E1135">
      <w:pPr>
        <w:pStyle w:val="a3"/>
        <w:rPr>
          <w:rFonts w:ascii="黑体" w:eastAsia="黑体" w:hAnsi="黑体" w:hint="eastAsia"/>
          <w:sz w:val="44"/>
          <w:szCs w:val="44"/>
        </w:rPr>
      </w:pPr>
    </w:p>
    <w:p w:rsidR="00A7279D" w:rsidRDefault="00A7279D" w:rsidP="004E1135">
      <w:pPr>
        <w:pStyle w:val="a3"/>
        <w:rPr>
          <w:rFonts w:ascii="黑体" w:eastAsia="黑体" w:hAnsi="黑体" w:hint="eastAsia"/>
          <w:sz w:val="44"/>
          <w:szCs w:val="44"/>
        </w:rPr>
      </w:pPr>
    </w:p>
    <w:p w:rsidR="00A7279D" w:rsidRDefault="00A7279D" w:rsidP="004E1135">
      <w:pPr>
        <w:pStyle w:val="a3"/>
        <w:rPr>
          <w:rFonts w:ascii="黑体" w:eastAsia="黑体" w:hAnsi="黑体" w:hint="eastAsia"/>
          <w:sz w:val="44"/>
          <w:szCs w:val="44"/>
        </w:rPr>
      </w:pPr>
    </w:p>
    <w:p w:rsidR="00A7279D" w:rsidRDefault="00A7279D" w:rsidP="004E1135">
      <w:pPr>
        <w:pStyle w:val="a3"/>
        <w:rPr>
          <w:rFonts w:ascii="黑体" w:eastAsia="黑体" w:hAnsi="黑体" w:hint="eastAsia"/>
          <w:sz w:val="44"/>
          <w:szCs w:val="44"/>
        </w:rPr>
      </w:pPr>
    </w:p>
    <w:p w:rsidR="00A7279D" w:rsidRDefault="00A7279D" w:rsidP="004E1135">
      <w:pPr>
        <w:pStyle w:val="a3"/>
        <w:rPr>
          <w:rFonts w:ascii="黑体" w:eastAsia="黑体" w:hAnsi="黑体" w:hint="eastAsia"/>
          <w:sz w:val="44"/>
          <w:szCs w:val="44"/>
        </w:rPr>
      </w:pPr>
    </w:p>
    <w:p w:rsidR="00A7279D" w:rsidRDefault="00A7279D" w:rsidP="004E1135">
      <w:pPr>
        <w:pStyle w:val="a3"/>
        <w:rPr>
          <w:rFonts w:ascii="黑体" w:eastAsia="黑体" w:hAnsi="黑体" w:hint="eastAsia"/>
          <w:sz w:val="44"/>
          <w:szCs w:val="44"/>
        </w:rPr>
      </w:pPr>
    </w:p>
    <w:p w:rsidR="00A7279D" w:rsidRDefault="00A7279D" w:rsidP="004E1135">
      <w:pPr>
        <w:pStyle w:val="a3"/>
        <w:rPr>
          <w:rFonts w:ascii="黑体" w:eastAsia="黑体" w:hAnsi="黑体" w:hint="eastAsia"/>
          <w:sz w:val="44"/>
          <w:szCs w:val="44"/>
        </w:rPr>
      </w:pPr>
    </w:p>
    <w:p w:rsidR="00A7279D" w:rsidRPr="00C118FF" w:rsidRDefault="00A7279D" w:rsidP="004E1135">
      <w:pPr>
        <w:pStyle w:val="a3"/>
        <w:rPr>
          <w:rFonts w:ascii="黑体" w:eastAsia="黑体" w:hAnsi="黑体"/>
          <w:sz w:val="44"/>
          <w:szCs w:val="44"/>
        </w:rPr>
      </w:pPr>
    </w:p>
    <w:p w:rsidR="002D11E6" w:rsidRDefault="002D11E6" w:rsidP="00C118FF">
      <w:pPr>
        <w:spacing w:line="520" w:lineRule="exact"/>
        <w:jc w:val="center"/>
        <w:rPr>
          <w:rFonts w:ascii="黑体" w:eastAsia="黑体" w:hAnsi="黑体" w:hint="eastAsia"/>
          <w:snapToGrid w:val="0"/>
          <w:sz w:val="44"/>
          <w:szCs w:val="44"/>
        </w:rPr>
      </w:pPr>
    </w:p>
    <w:p w:rsidR="002D11E6" w:rsidRDefault="002D11E6" w:rsidP="00C118FF">
      <w:pPr>
        <w:spacing w:line="520" w:lineRule="exact"/>
        <w:jc w:val="center"/>
        <w:rPr>
          <w:rFonts w:ascii="黑体" w:eastAsia="黑体" w:hAnsi="黑体" w:hint="eastAsia"/>
          <w:snapToGrid w:val="0"/>
          <w:sz w:val="44"/>
          <w:szCs w:val="44"/>
        </w:rPr>
      </w:pPr>
    </w:p>
    <w:p w:rsidR="002D11E6" w:rsidRDefault="002D11E6" w:rsidP="00C118FF">
      <w:pPr>
        <w:spacing w:line="520" w:lineRule="exact"/>
        <w:jc w:val="center"/>
        <w:rPr>
          <w:rFonts w:ascii="黑体" w:eastAsia="黑体" w:hAnsi="黑体" w:hint="eastAsia"/>
          <w:snapToGrid w:val="0"/>
          <w:sz w:val="44"/>
          <w:szCs w:val="44"/>
        </w:rPr>
      </w:pPr>
    </w:p>
    <w:p w:rsidR="002D11E6" w:rsidRDefault="002D11E6" w:rsidP="00C118FF">
      <w:pPr>
        <w:spacing w:line="520" w:lineRule="exact"/>
        <w:jc w:val="center"/>
        <w:rPr>
          <w:rFonts w:ascii="黑体" w:eastAsia="黑体" w:hAnsi="黑体" w:hint="eastAsia"/>
          <w:snapToGrid w:val="0"/>
          <w:sz w:val="44"/>
          <w:szCs w:val="44"/>
        </w:rPr>
      </w:pPr>
    </w:p>
    <w:p w:rsidR="002D11E6" w:rsidRDefault="002D11E6" w:rsidP="00C118FF">
      <w:pPr>
        <w:spacing w:line="520" w:lineRule="exact"/>
        <w:jc w:val="center"/>
        <w:rPr>
          <w:rFonts w:ascii="黑体" w:eastAsia="黑体" w:hAnsi="黑体" w:hint="eastAsia"/>
          <w:snapToGrid w:val="0"/>
          <w:sz w:val="44"/>
          <w:szCs w:val="44"/>
        </w:rPr>
      </w:pPr>
    </w:p>
    <w:p w:rsidR="002D11E6" w:rsidRDefault="002D11E6" w:rsidP="00C118FF">
      <w:pPr>
        <w:spacing w:line="520" w:lineRule="exact"/>
        <w:jc w:val="center"/>
        <w:rPr>
          <w:rFonts w:ascii="黑体" w:eastAsia="黑体" w:hAnsi="黑体" w:hint="eastAsia"/>
          <w:snapToGrid w:val="0"/>
          <w:sz w:val="44"/>
          <w:szCs w:val="44"/>
        </w:rPr>
      </w:pPr>
    </w:p>
    <w:p w:rsidR="002D11E6" w:rsidRDefault="002D11E6" w:rsidP="00C118FF">
      <w:pPr>
        <w:spacing w:line="520" w:lineRule="exact"/>
        <w:jc w:val="center"/>
        <w:rPr>
          <w:rFonts w:ascii="黑体" w:eastAsia="黑体" w:hAnsi="黑体" w:hint="eastAsia"/>
          <w:snapToGrid w:val="0"/>
          <w:sz w:val="44"/>
          <w:szCs w:val="44"/>
        </w:rPr>
      </w:pPr>
    </w:p>
    <w:p w:rsidR="002D11E6" w:rsidRDefault="002D11E6" w:rsidP="00C118FF">
      <w:pPr>
        <w:spacing w:line="520" w:lineRule="exact"/>
        <w:jc w:val="center"/>
        <w:rPr>
          <w:rFonts w:ascii="黑体" w:eastAsia="黑体" w:hAnsi="黑体" w:hint="eastAsia"/>
          <w:snapToGrid w:val="0"/>
          <w:sz w:val="44"/>
          <w:szCs w:val="44"/>
        </w:rPr>
      </w:pPr>
    </w:p>
    <w:p w:rsidR="002D11E6" w:rsidRDefault="002D11E6" w:rsidP="00C118FF">
      <w:pPr>
        <w:spacing w:line="520" w:lineRule="exact"/>
        <w:jc w:val="center"/>
        <w:rPr>
          <w:rFonts w:ascii="黑体" w:eastAsia="黑体" w:hAnsi="黑体" w:hint="eastAsia"/>
          <w:snapToGrid w:val="0"/>
          <w:sz w:val="44"/>
          <w:szCs w:val="44"/>
        </w:rPr>
      </w:pPr>
    </w:p>
    <w:p w:rsidR="002D11E6" w:rsidRDefault="002D11E6" w:rsidP="00C118FF">
      <w:pPr>
        <w:spacing w:line="520" w:lineRule="exact"/>
        <w:jc w:val="center"/>
        <w:rPr>
          <w:rFonts w:ascii="黑体" w:eastAsia="黑体" w:hAnsi="黑体" w:hint="eastAsia"/>
          <w:snapToGrid w:val="0"/>
          <w:sz w:val="44"/>
          <w:szCs w:val="44"/>
        </w:rPr>
      </w:pPr>
    </w:p>
    <w:p w:rsidR="002D11E6" w:rsidRDefault="002D11E6" w:rsidP="00C118FF">
      <w:pPr>
        <w:spacing w:line="520" w:lineRule="exact"/>
        <w:jc w:val="center"/>
        <w:rPr>
          <w:rFonts w:ascii="黑体" w:eastAsia="黑体" w:hAnsi="黑体" w:hint="eastAsia"/>
          <w:snapToGrid w:val="0"/>
          <w:sz w:val="44"/>
          <w:szCs w:val="44"/>
        </w:rPr>
      </w:pPr>
    </w:p>
    <w:p w:rsidR="00AC79AD" w:rsidRPr="00EC32A7" w:rsidRDefault="002D11E6" w:rsidP="00C118FF">
      <w:pPr>
        <w:spacing w:line="520" w:lineRule="exact"/>
        <w:jc w:val="center"/>
        <w:rPr>
          <w:rFonts w:ascii="黑体" w:eastAsia="黑体" w:hAnsi="黑体"/>
          <w:snapToGrid w:val="0"/>
          <w:sz w:val="44"/>
          <w:szCs w:val="44"/>
        </w:rPr>
      </w:pPr>
      <w:r>
        <w:rPr>
          <w:rFonts w:ascii="黑体" w:eastAsia="黑体" w:hAnsi="黑体" w:hint="eastAsia"/>
          <w:snapToGrid w:val="0"/>
          <w:sz w:val="44"/>
          <w:szCs w:val="44"/>
        </w:rPr>
        <w:t>（七</w:t>
      </w:r>
      <w:r w:rsidR="00C118FF" w:rsidRPr="00EC32A7">
        <w:rPr>
          <w:rFonts w:ascii="黑体" w:eastAsia="黑体" w:hAnsi="黑体" w:hint="eastAsia"/>
          <w:snapToGrid w:val="0"/>
          <w:sz w:val="44"/>
          <w:szCs w:val="44"/>
        </w:rPr>
        <w:t>）</w:t>
      </w:r>
      <w:r w:rsidR="00E84B97" w:rsidRPr="00EC32A7">
        <w:rPr>
          <w:rFonts w:ascii="黑体" w:eastAsia="黑体" w:hAnsi="黑体" w:hint="eastAsia"/>
          <w:snapToGrid w:val="0"/>
          <w:sz w:val="44"/>
          <w:szCs w:val="44"/>
        </w:rPr>
        <w:t>市场营销(化妆品</w:t>
      </w:r>
      <w:r w:rsidR="00E84B97" w:rsidRPr="00EC32A7">
        <w:rPr>
          <w:rFonts w:ascii="黑体" w:eastAsia="黑体" w:hAnsi="黑体"/>
          <w:snapToGrid w:val="0"/>
          <w:sz w:val="44"/>
          <w:szCs w:val="44"/>
        </w:rPr>
        <w:t>营销</w:t>
      </w:r>
      <w:r w:rsidR="00E84B97" w:rsidRPr="00EC32A7">
        <w:rPr>
          <w:rFonts w:ascii="黑体" w:eastAsia="黑体" w:hAnsi="黑体" w:hint="eastAsia"/>
          <w:snapToGrid w:val="0"/>
          <w:sz w:val="44"/>
          <w:szCs w:val="44"/>
        </w:rPr>
        <w:t>)专业</w:t>
      </w:r>
    </w:p>
    <w:p w:rsidR="00E84B97" w:rsidRPr="00EC32A7" w:rsidRDefault="00E84B97" w:rsidP="00C118FF">
      <w:pPr>
        <w:spacing w:line="520" w:lineRule="exact"/>
        <w:jc w:val="center"/>
        <w:rPr>
          <w:rFonts w:ascii="黑体" w:eastAsia="黑体" w:hAnsi="黑体"/>
          <w:snapToGrid w:val="0"/>
          <w:sz w:val="44"/>
          <w:szCs w:val="44"/>
        </w:rPr>
      </w:pPr>
      <w:r w:rsidRPr="00EC32A7">
        <w:rPr>
          <w:rFonts w:ascii="黑体" w:eastAsia="黑体" w:hAnsi="黑体" w:hint="eastAsia"/>
          <w:snapToGrid w:val="0"/>
          <w:sz w:val="44"/>
          <w:szCs w:val="44"/>
        </w:rPr>
        <w:t>中高职教育贯通试点人才培养方案</w:t>
      </w:r>
    </w:p>
    <w:p w:rsidR="00E84B97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Pr="00AC79AD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Default="00E84B97" w:rsidP="00E84B97">
      <w:pPr>
        <w:spacing w:line="520" w:lineRule="exact"/>
        <w:jc w:val="center"/>
        <w:rPr>
          <w:rFonts w:ascii="方正小标宋简体" w:eastAsia="方正小标宋简体" w:hAnsi="黑体"/>
          <w:snapToGrid w:val="0"/>
          <w:sz w:val="38"/>
          <w:szCs w:val="38"/>
        </w:rPr>
      </w:pPr>
    </w:p>
    <w:p w:rsidR="00E84B97" w:rsidRDefault="00E84B97" w:rsidP="00E84B97">
      <w:pPr>
        <w:pStyle w:val="21"/>
        <w:spacing w:before="166"/>
        <w:ind w:left="0"/>
        <w:rPr>
          <w:rFonts w:ascii="仿宋" w:eastAsia="仿宋"/>
        </w:rPr>
        <w:sectPr w:rsidR="00E84B97" w:rsidSect="008A49AE">
          <w:footerReference w:type="default" r:id="rId16"/>
          <w:pgSz w:w="11910" w:h="16840"/>
          <w:pgMar w:top="1420" w:right="1020" w:bottom="1300" w:left="860" w:header="0" w:footer="1115" w:gutter="0"/>
          <w:cols w:space="720"/>
        </w:sectPr>
      </w:pPr>
      <w:bookmarkStart w:id="4" w:name="_GoBack"/>
      <w:bookmarkEnd w:id="4"/>
    </w:p>
    <w:p w:rsidR="00E84B97" w:rsidRDefault="00A32EF5" w:rsidP="00E84B97">
      <w:pPr>
        <w:pStyle w:val="21"/>
        <w:spacing w:before="166"/>
        <w:ind w:left="0"/>
        <w:rPr>
          <w:rFonts w:ascii="仿宋" w:eastAsia="仿宋"/>
        </w:rPr>
      </w:pPr>
      <w:r w:rsidRPr="00A32EF5">
        <w:rPr>
          <w:rFonts w:ascii="仿宋" w:eastAsia="仿宋"/>
          <w:noProof/>
          <w:lang w:val="en-US" w:bidi="ar-SA"/>
        </w:rPr>
        <w:lastRenderedPageBreak/>
        <w:drawing>
          <wp:anchor distT="0" distB="0" distL="114300" distR="114300" simplePos="0" relativeHeight="251682816" behindDoc="1" locked="0" layoutInCell="1" allowOverlap="1" wp14:anchorId="04B87315" wp14:editId="3323A5F3">
            <wp:simplePos x="0" y="0"/>
            <wp:positionH relativeFrom="margin">
              <wp:align>right</wp:align>
            </wp:positionH>
            <wp:positionV relativeFrom="paragraph">
              <wp:posOffset>495300</wp:posOffset>
            </wp:positionV>
            <wp:extent cx="8856133" cy="5012267"/>
            <wp:effectExtent l="0" t="0" r="0" b="0"/>
            <wp:wrapTight wrapText="bothSides">
              <wp:wrapPolygon edited="0">
                <wp:start x="0" y="0"/>
                <wp:lineTo x="0" y="21518"/>
                <wp:lineTo x="21554" y="21518"/>
                <wp:lineTo x="21554" y="0"/>
                <wp:lineTo x="0" y="0"/>
              </wp:wrapPolygon>
            </wp:wrapTight>
            <wp:docPr id="11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4B97" w:rsidSect="002D11E6">
      <w:pgSz w:w="16840" w:h="11910" w:orient="landscape"/>
      <w:pgMar w:top="1020" w:right="1300" w:bottom="860" w:left="1420" w:header="0" w:footer="111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F5" w:rsidRDefault="000940F5" w:rsidP="005318A8">
      <w:r>
        <w:separator/>
      </w:r>
    </w:p>
  </w:endnote>
  <w:endnote w:type="continuationSeparator" w:id="0">
    <w:p w:rsidR="000940F5" w:rsidRDefault="000940F5" w:rsidP="0053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21" w:rsidRDefault="00D81E21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2</w:t>
    </w:r>
    <w:r>
      <w:fldChar w:fldCharType="end"/>
    </w:r>
  </w:p>
  <w:p w:rsidR="00D81E21" w:rsidRDefault="00D81E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637"/>
      <w:docPartObj>
        <w:docPartGallery w:val="Page Numbers (Bottom of Page)"/>
        <w:docPartUnique/>
      </w:docPartObj>
    </w:sdtPr>
    <w:sdtContent>
      <w:p w:rsidR="00D81E21" w:rsidRDefault="00D81E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1E6" w:rsidRPr="002D11E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D81E21" w:rsidRDefault="00D81E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0434"/>
      <w:docPartObj>
        <w:docPartGallery w:val="Page Numbers (Bottom of Page)"/>
        <w:docPartUnique/>
      </w:docPartObj>
    </w:sdtPr>
    <w:sdtContent>
      <w:p w:rsidR="00D81E21" w:rsidRDefault="00D81E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81E2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81E21" w:rsidRDefault="00D81E21">
    <w:pPr>
      <w:pStyle w:val="a6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625"/>
      <w:docPartObj>
        <w:docPartGallery w:val="Page Numbers (Bottom of Page)"/>
        <w:docPartUnique/>
      </w:docPartObj>
    </w:sdtPr>
    <w:sdtContent>
      <w:p w:rsidR="00D81E21" w:rsidRDefault="00D81E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1E6" w:rsidRPr="002D11E6">
          <w:rPr>
            <w:noProof/>
            <w:lang w:val="zh-CN"/>
          </w:rPr>
          <w:t>18</w:t>
        </w:r>
        <w:r>
          <w:rPr>
            <w:noProof/>
            <w:lang w:val="zh-CN"/>
          </w:rPr>
          <w:fldChar w:fldCharType="end"/>
        </w:r>
      </w:p>
    </w:sdtContent>
  </w:sdt>
  <w:p w:rsidR="00D81E21" w:rsidRDefault="00D81E21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626"/>
      <w:docPartObj>
        <w:docPartGallery w:val="Page Numbers (Bottom of Page)"/>
        <w:docPartUnique/>
      </w:docPartObj>
    </w:sdtPr>
    <w:sdtContent>
      <w:p w:rsidR="00D81E21" w:rsidRDefault="00D81E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1E6" w:rsidRPr="002D11E6">
          <w:rPr>
            <w:noProof/>
            <w:lang w:val="zh-CN"/>
          </w:rPr>
          <w:t>22</w:t>
        </w:r>
        <w:r>
          <w:rPr>
            <w:noProof/>
            <w:lang w:val="zh-CN"/>
          </w:rPr>
          <w:fldChar w:fldCharType="end"/>
        </w:r>
      </w:p>
    </w:sdtContent>
  </w:sdt>
  <w:p w:rsidR="00D81E21" w:rsidRDefault="00D81E21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627"/>
      <w:docPartObj>
        <w:docPartGallery w:val="Page Numbers (Bottom of Page)"/>
        <w:docPartUnique/>
      </w:docPartObj>
    </w:sdtPr>
    <w:sdtContent>
      <w:p w:rsidR="00D81E21" w:rsidRDefault="00D81E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1E6" w:rsidRPr="002D11E6">
          <w:rPr>
            <w:noProof/>
            <w:lang w:val="zh-CN"/>
          </w:rPr>
          <w:t>24</w:t>
        </w:r>
        <w:r>
          <w:rPr>
            <w:noProof/>
            <w:lang w:val="zh-CN"/>
          </w:rPr>
          <w:fldChar w:fldCharType="end"/>
        </w:r>
      </w:p>
    </w:sdtContent>
  </w:sdt>
  <w:p w:rsidR="00D81E21" w:rsidRDefault="00D81E21" w:rsidP="00296D73">
    <w:pPr>
      <w:pStyle w:val="a3"/>
      <w:spacing w:line="14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F5" w:rsidRDefault="000940F5" w:rsidP="005318A8">
      <w:r>
        <w:separator/>
      </w:r>
    </w:p>
  </w:footnote>
  <w:footnote w:type="continuationSeparator" w:id="0">
    <w:p w:rsidR="000940F5" w:rsidRDefault="000940F5" w:rsidP="0053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21" w:rsidRDefault="00D81E21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21" w:rsidRDefault="00D81E21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7"/>
      <w:numFmt w:val="decimal"/>
      <w:lvlText w:val="%1."/>
      <w:lvlJc w:val="left"/>
      <w:pPr>
        <w:ind w:left="901" w:hanging="36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76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53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9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06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59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6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12" w:hanging="36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（%1）"/>
      <w:lvlJc w:val="left"/>
      <w:pPr>
        <w:ind w:left="120" w:hanging="615"/>
      </w:pPr>
      <w:rPr>
        <w:rFonts w:ascii="宋体" w:eastAsia="宋体" w:hAnsi="宋体" w:cs="宋体" w:hint="default"/>
        <w:spacing w:val="4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74" w:hanging="6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29" w:hanging="6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3" w:hanging="6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38" w:hanging="6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3" w:hanging="6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47" w:hanging="6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02" w:hanging="6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56" w:hanging="615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>
      <w:start w:val="3"/>
      <w:numFmt w:val="decimal"/>
      <w:lvlText w:val="%1."/>
      <w:lvlJc w:val="left"/>
      <w:pPr>
        <w:ind w:left="901" w:hanging="36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76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53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9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06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59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6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12" w:hanging="361"/>
      </w:pPr>
      <w:rPr>
        <w:rFonts w:hint="default"/>
        <w:lang w:val="zh-CN" w:eastAsia="zh-CN" w:bidi="zh-CN"/>
      </w:rPr>
    </w:lvl>
  </w:abstractNum>
  <w:abstractNum w:abstractNumId="3">
    <w:nsid w:val="0000000A"/>
    <w:multiLevelType w:val="singleLevel"/>
    <w:tmpl w:val="0000000A"/>
    <w:lvl w:ilvl="0">
      <w:start w:val="2"/>
      <w:numFmt w:val="decimal"/>
      <w:suff w:val="nothing"/>
      <w:lvlText w:val="%1."/>
      <w:lvlJc w:val="left"/>
    </w:lvl>
  </w:abstractNum>
  <w:abstractNum w:abstractNumId="4">
    <w:nsid w:val="0000000C"/>
    <w:multiLevelType w:val="singleLevel"/>
    <w:tmpl w:val="0000000C"/>
    <w:lvl w:ilvl="0">
      <w:start w:val="3"/>
      <w:numFmt w:val="decimal"/>
      <w:suff w:val="nothing"/>
      <w:lvlText w:val="%1."/>
      <w:lvlJc w:val="left"/>
    </w:lvl>
  </w:abstractNum>
  <w:abstractNum w:abstractNumId="5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00000010"/>
    <w:multiLevelType w:val="singleLevel"/>
    <w:tmpl w:val="00000010"/>
    <w:lvl w:ilvl="0">
      <w:start w:val="4"/>
      <w:numFmt w:val="decimal"/>
      <w:suff w:val="nothing"/>
      <w:lvlText w:val="%1."/>
      <w:lvlJc w:val="left"/>
    </w:lvl>
  </w:abstractNum>
  <w:abstractNum w:abstractNumId="7">
    <w:nsid w:val="00000012"/>
    <w:multiLevelType w:val="singleLevel"/>
    <w:tmpl w:val="00000012"/>
    <w:lvl w:ilvl="0">
      <w:start w:val="1"/>
      <w:numFmt w:val="decimal"/>
      <w:suff w:val="nothing"/>
      <w:lvlText w:val="%1."/>
      <w:lvlJc w:val="left"/>
    </w:lvl>
  </w:abstractNum>
  <w:abstractNum w:abstractNumId="8">
    <w:nsid w:val="00000013"/>
    <w:multiLevelType w:val="singleLevel"/>
    <w:tmpl w:val="00000013"/>
    <w:lvl w:ilvl="0">
      <w:start w:val="1"/>
      <w:numFmt w:val="decimal"/>
      <w:suff w:val="nothing"/>
      <w:lvlText w:val="%1."/>
      <w:lvlJc w:val="left"/>
    </w:lvl>
  </w:abstractNum>
  <w:abstractNum w:abstractNumId="9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901" w:hanging="36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76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53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9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06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59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6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12" w:hanging="361"/>
      </w:pPr>
      <w:rPr>
        <w:rFonts w:hint="default"/>
        <w:lang w:val="zh-CN" w:eastAsia="zh-CN" w:bidi="zh-CN"/>
      </w:rPr>
    </w:lvl>
  </w:abstractNum>
  <w:abstractNum w:abstractNumId="10">
    <w:nsid w:val="032E240D"/>
    <w:multiLevelType w:val="hybridMultilevel"/>
    <w:tmpl w:val="A2CE591A"/>
    <w:lvl w:ilvl="0" w:tplc="A0C409E8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485419B2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1F347F96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2F7C2D0C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695A05B8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E76E0430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1E644D0E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620CD182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EB0A6B58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11">
    <w:nsid w:val="03D62ECE"/>
    <w:multiLevelType w:val="multilevel"/>
    <w:tmpl w:val="03D62ECE"/>
    <w:lvl w:ilvl="0">
      <w:start w:val="1"/>
      <w:numFmt w:val="decimal"/>
      <w:lvlText w:val="（%1）"/>
      <w:lvlJc w:val="left"/>
      <w:pPr>
        <w:ind w:left="1141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892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45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97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50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0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55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08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60" w:hanging="601"/>
      </w:pPr>
      <w:rPr>
        <w:rFonts w:hint="default"/>
        <w:lang w:val="zh-CN" w:eastAsia="zh-CN" w:bidi="zh-CN"/>
      </w:rPr>
    </w:lvl>
  </w:abstractNum>
  <w:abstractNum w:abstractNumId="12">
    <w:nsid w:val="04414E97"/>
    <w:multiLevelType w:val="hybridMultilevel"/>
    <w:tmpl w:val="6132397A"/>
    <w:lvl w:ilvl="0" w:tplc="60EEEDC6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55061A52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15EED062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D1A08EA0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1C9ACA42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C7F6CA0A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75BE7E42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45FEAEE8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895C02A4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13">
    <w:nsid w:val="07FA201E"/>
    <w:multiLevelType w:val="hybridMultilevel"/>
    <w:tmpl w:val="93A471A0"/>
    <w:lvl w:ilvl="0" w:tplc="A18E536E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26841BD0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6486FF70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0DB2BC16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32DA509E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1B26EDB6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FB2460C2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7688C432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50B498C2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14">
    <w:nsid w:val="087D6268"/>
    <w:multiLevelType w:val="hybridMultilevel"/>
    <w:tmpl w:val="FB1E6814"/>
    <w:lvl w:ilvl="0" w:tplc="2312DFEE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6AD28EB8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C54C8262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92D8F708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AC7801F0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A7AE446A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057E3570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73144F36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5B3A391A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15">
    <w:nsid w:val="0E0E5B33"/>
    <w:multiLevelType w:val="hybridMultilevel"/>
    <w:tmpl w:val="E9C03018"/>
    <w:lvl w:ilvl="0" w:tplc="8A30BCCE">
      <w:numFmt w:val="bullet"/>
      <w:lvlText w:val=""/>
      <w:lvlJc w:val="left"/>
      <w:pPr>
        <w:ind w:left="124" w:hanging="164"/>
      </w:pPr>
      <w:rPr>
        <w:rFonts w:ascii="Wingdings" w:eastAsia="Wingdings" w:hAnsi="Wingdings" w:cs="Wingdings" w:hint="default"/>
        <w:spacing w:val="5"/>
        <w:w w:val="100"/>
        <w:sz w:val="19"/>
        <w:szCs w:val="19"/>
        <w:lang w:val="zh-CN" w:eastAsia="zh-CN" w:bidi="zh-CN"/>
      </w:rPr>
    </w:lvl>
    <w:lvl w:ilvl="1" w:tplc="9CFCEB20">
      <w:numFmt w:val="bullet"/>
      <w:lvlText w:val="•"/>
      <w:lvlJc w:val="left"/>
      <w:pPr>
        <w:ind w:left="539" w:hanging="164"/>
      </w:pPr>
      <w:rPr>
        <w:rFonts w:hint="default"/>
        <w:lang w:val="zh-CN" w:eastAsia="zh-CN" w:bidi="zh-CN"/>
      </w:rPr>
    </w:lvl>
    <w:lvl w:ilvl="2" w:tplc="EACC4560">
      <w:numFmt w:val="bullet"/>
      <w:lvlText w:val="•"/>
      <w:lvlJc w:val="left"/>
      <w:pPr>
        <w:ind w:left="958" w:hanging="164"/>
      </w:pPr>
      <w:rPr>
        <w:rFonts w:hint="default"/>
        <w:lang w:val="zh-CN" w:eastAsia="zh-CN" w:bidi="zh-CN"/>
      </w:rPr>
    </w:lvl>
    <w:lvl w:ilvl="3" w:tplc="E96EE67A">
      <w:numFmt w:val="bullet"/>
      <w:lvlText w:val="•"/>
      <w:lvlJc w:val="left"/>
      <w:pPr>
        <w:ind w:left="1377" w:hanging="164"/>
      </w:pPr>
      <w:rPr>
        <w:rFonts w:hint="default"/>
        <w:lang w:val="zh-CN" w:eastAsia="zh-CN" w:bidi="zh-CN"/>
      </w:rPr>
    </w:lvl>
    <w:lvl w:ilvl="4" w:tplc="7430EFE2">
      <w:numFmt w:val="bullet"/>
      <w:lvlText w:val="•"/>
      <w:lvlJc w:val="left"/>
      <w:pPr>
        <w:ind w:left="1796" w:hanging="164"/>
      </w:pPr>
      <w:rPr>
        <w:rFonts w:hint="default"/>
        <w:lang w:val="zh-CN" w:eastAsia="zh-CN" w:bidi="zh-CN"/>
      </w:rPr>
    </w:lvl>
    <w:lvl w:ilvl="5" w:tplc="688C20CE">
      <w:numFmt w:val="bullet"/>
      <w:lvlText w:val="•"/>
      <w:lvlJc w:val="left"/>
      <w:pPr>
        <w:ind w:left="2215" w:hanging="164"/>
      </w:pPr>
      <w:rPr>
        <w:rFonts w:hint="default"/>
        <w:lang w:val="zh-CN" w:eastAsia="zh-CN" w:bidi="zh-CN"/>
      </w:rPr>
    </w:lvl>
    <w:lvl w:ilvl="6" w:tplc="C928B2FA">
      <w:numFmt w:val="bullet"/>
      <w:lvlText w:val="•"/>
      <w:lvlJc w:val="left"/>
      <w:pPr>
        <w:ind w:left="2634" w:hanging="164"/>
      </w:pPr>
      <w:rPr>
        <w:rFonts w:hint="default"/>
        <w:lang w:val="zh-CN" w:eastAsia="zh-CN" w:bidi="zh-CN"/>
      </w:rPr>
    </w:lvl>
    <w:lvl w:ilvl="7" w:tplc="D422BCD8">
      <w:numFmt w:val="bullet"/>
      <w:lvlText w:val="•"/>
      <w:lvlJc w:val="left"/>
      <w:pPr>
        <w:ind w:left="3053" w:hanging="164"/>
      </w:pPr>
      <w:rPr>
        <w:rFonts w:hint="default"/>
        <w:lang w:val="zh-CN" w:eastAsia="zh-CN" w:bidi="zh-CN"/>
      </w:rPr>
    </w:lvl>
    <w:lvl w:ilvl="8" w:tplc="32788ECE">
      <w:numFmt w:val="bullet"/>
      <w:lvlText w:val="•"/>
      <w:lvlJc w:val="left"/>
      <w:pPr>
        <w:ind w:left="3472" w:hanging="164"/>
      </w:pPr>
      <w:rPr>
        <w:rFonts w:hint="default"/>
        <w:lang w:val="zh-CN" w:eastAsia="zh-CN" w:bidi="zh-CN"/>
      </w:rPr>
    </w:lvl>
  </w:abstractNum>
  <w:abstractNum w:abstractNumId="16">
    <w:nsid w:val="0F6849E6"/>
    <w:multiLevelType w:val="multilevel"/>
    <w:tmpl w:val="0F6849E6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00E2615"/>
    <w:multiLevelType w:val="hybridMultilevel"/>
    <w:tmpl w:val="4B7EA77A"/>
    <w:lvl w:ilvl="0" w:tplc="8CF0751C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1FAA3074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4948D416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06DC9946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8C0C4B12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43E0703C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32A68764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75ACE38C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11BEFA4C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18">
    <w:nsid w:val="11C743F0"/>
    <w:multiLevelType w:val="multilevel"/>
    <w:tmpl w:val="11C743F0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16237E92"/>
    <w:multiLevelType w:val="hybridMultilevel"/>
    <w:tmpl w:val="FE38467A"/>
    <w:lvl w:ilvl="0" w:tplc="1FD82106">
      <w:numFmt w:val="bullet"/>
      <w:lvlText w:val=""/>
      <w:lvlJc w:val="left"/>
      <w:pPr>
        <w:ind w:left="599" w:hanging="164"/>
      </w:pPr>
      <w:rPr>
        <w:rFonts w:ascii="Wingdings" w:eastAsia="Wingdings" w:hAnsi="Wingdings" w:cs="Wingdings" w:hint="default"/>
        <w:spacing w:val="5"/>
        <w:w w:val="100"/>
        <w:sz w:val="19"/>
        <w:szCs w:val="19"/>
        <w:lang w:val="zh-CN" w:eastAsia="zh-CN" w:bidi="zh-CN"/>
      </w:rPr>
    </w:lvl>
    <w:lvl w:ilvl="1" w:tplc="62DE7686">
      <w:numFmt w:val="bullet"/>
      <w:lvlText w:val="•"/>
      <w:lvlJc w:val="left"/>
      <w:pPr>
        <w:ind w:left="971" w:hanging="164"/>
      </w:pPr>
      <w:rPr>
        <w:rFonts w:hint="default"/>
        <w:lang w:val="zh-CN" w:eastAsia="zh-CN" w:bidi="zh-CN"/>
      </w:rPr>
    </w:lvl>
    <w:lvl w:ilvl="2" w:tplc="502C192E">
      <w:numFmt w:val="bullet"/>
      <w:lvlText w:val="•"/>
      <w:lvlJc w:val="left"/>
      <w:pPr>
        <w:ind w:left="1342" w:hanging="164"/>
      </w:pPr>
      <w:rPr>
        <w:rFonts w:hint="default"/>
        <w:lang w:val="zh-CN" w:eastAsia="zh-CN" w:bidi="zh-CN"/>
      </w:rPr>
    </w:lvl>
    <w:lvl w:ilvl="3" w:tplc="6E567AF4">
      <w:numFmt w:val="bullet"/>
      <w:lvlText w:val="•"/>
      <w:lvlJc w:val="left"/>
      <w:pPr>
        <w:ind w:left="1713" w:hanging="164"/>
      </w:pPr>
      <w:rPr>
        <w:rFonts w:hint="default"/>
        <w:lang w:val="zh-CN" w:eastAsia="zh-CN" w:bidi="zh-CN"/>
      </w:rPr>
    </w:lvl>
    <w:lvl w:ilvl="4" w:tplc="563CAB0C">
      <w:numFmt w:val="bullet"/>
      <w:lvlText w:val="•"/>
      <w:lvlJc w:val="left"/>
      <w:pPr>
        <w:ind w:left="2084" w:hanging="164"/>
      </w:pPr>
      <w:rPr>
        <w:rFonts w:hint="default"/>
        <w:lang w:val="zh-CN" w:eastAsia="zh-CN" w:bidi="zh-CN"/>
      </w:rPr>
    </w:lvl>
    <w:lvl w:ilvl="5" w:tplc="95EAD84A">
      <w:numFmt w:val="bullet"/>
      <w:lvlText w:val="•"/>
      <w:lvlJc w:val="left"/>
      <w:pPr>
        <w:ind w:left="2455" w:hanging="164"/>
      </w:pPr>
      <w:rPr>
        <w:rFonts w:hint="default"/>
        <w:lang w:val="zh-CN" w:eastAsia="zh-CN" w:bidi="zh-CN"/>
      </w:rPr>
    </w:lvl>
    <w:lvl w:ilvl="6" w:tplc="43CC712A">
      <w:numFmt w:val="bullet"/>
      <w:lvlText w:val="•"/>
      <w:lvlJc w:val="left"/>
      <w:pPr>
        <w:ind w:left="2826" w:hanging="164"/>
      </w:pPr>
      <w:rPr>
        <w:rFonts w:hint="default"/>
        <w:lang w:val="zh-CN" w:eastAsia="zh-CN" w:bidi="zh-CN"/>
      </w:rPr>
    </w:lvl>
    <w:lvl w:ilvl="7" w:tplc="FACCE596">
      <w:numFmt w:val="bullet"/>
      <w:lvlText w:val="•"/>
      <w:lvlJc w:val="left"/>
      <w:pPr>
        <w:ind w:left="3197" w:hanging="164"/>
      </w:pPr>
      <w:rPr>
        <w:rFonts w:hint="default"/>
        <w:lang w:val="zh-CN" w:eastAsia="zh-CN" w:bidi="zh-CN"/>
      </w:rPr>
    </w:lvl>
    <w:lvl w:ilvl="8" w:tplc="3FBEAC64">
      <w:numFmt w:val="bullet"/>
      <w:lvlText w:val="•"/>
      <w:lvlJc w:val="left"/>
      <w:pPr>
        <w:ind w:left="3568" w:hanging="164"/>
      </w:pPr>
      <w:rPr>
        <w:rFonts w:hint="default"/>
        <w:lang w:val="zh-CN" w:eastAsia="zh-CN" w:bidi="zh-CN"/>
      </w:rPr>
    </w:lvl>
  </w:abstractNum>
  <w:abstractNum w:abstractNumId="20">
    <w:nsid w:val="1E025937"/>
    <w:multiLevelType w:val="hybridMultilevel"/>
    <w:tmpl w:val="B4884AC8"/>
    <w:lvl w:ilvl="0" w:tplc="567435CA">
      <w:numFmt w:val="bullet"/>
      <w:lvlText w:val=""/>
      <w:lvlJc w:val="left"/>
      <w:pPr>
        <w:ind w:left="178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FE640502">
      <w:numFmt w:val="bullet"/>
      <w:lvlText w:val="•"/>
      <w:lvlJc w:val="left"/>
      <w:pPr>
        <w:ind w:left="2604" w:hanging="420"/>
      </w:pPr>
      <w:rPr>
        <w:rFonts w:hint="default"/>
        <w:lang w:val="zh-CN" w:eastAsia="zh-CN" w:bidi="zh-CN"/>
      </w:rPr>
    </w:lvl>
    <w:lvl w:ilvl="2" w:tplc="89D41D32">
      <w:numFmt w:val="bullet"/>
      <w:lvlText w:val="•"/>
      <w:lvlJc w:val="left"/>
      <w:pPr>
        <w:ind w:left="3429" w:hanging="420"/>
      </w:pPr>
      <w:rPr>
        <w:rFonts w:hint="default"/>
        <w:lang w:val="zh-CN" w:eastAsia="zh-CN" w:bidi="zh-CN"/>
      </w:rPr>
    </w:lvl>
    <w:lvl w:ilvl="3" w:tplc="85545332">
      <w:numFmt w:val="bullet"/>
      <w:lvlText w:val="•"/>
      <w:lvlJc w:val="left"/>
      <w:pPr>
        <w:ind w:left="4253" w:hanging="420"/>
      </w:pPr>
      <w:rPr>
        <w:rFonts w:hint="default"/>
        <w:lang w:val="zh-CN" w:eastAsia="zh-CN" w:bidi="zh-CN"/>
      </w:rPr>
    </w:lvl>
    <w:lvl w:ilvl="4" w:tplc="111A70E4">
      <w:numFmt w:val="bullet"/>
      <w:lvlText w:val="•"/>
      <w:lvlJc w:val="left"/>
      <w:pPr>
        <w:ind w:left="5078" w:hanging="420"/>
      </w:pPr>
      <w:rPr>
        <w:rFonts w:hint="default"/>
        <w:lang w:val="zh-CN" w:eastAsia="zh-CN" w:bidi="zh-CN"/>
      </w:rPr>
    </w:lvl>
    <w:lvl w:ilvl="5" w:tplc="37063B08">
      <w:numFmt w:val="bullet"/>
      <w:lvlText w:val="•"/>
      <w:lvlJc w:val="left"/>
      <w:pPr>
        <w:ind w:left="5903" w:hanging="420"/>
      </w:pPr>
      <w:rPr>
        <w:rFonts w:hint="default"/>
        <w:lang w:val="zh-CN" w:eastAsia="zh-CN" w:bidi="zh-CN"/>
      </w:rPr>
    </w:lvl>
    <w:lvl w:ilvl="6" w:tplc="36665D34">
      <w:numFmt w:val="bullet"/>
      <w:lvlText w:val="•"/>
      <w:lvlJc w:val="left"/>
      <w:pPr>
        <w:ind w:left="6727" w:hanging="420"/>
      </w:pPr>
      <w:rPr>
        <w:rFonts w:hint="default"/>
        <w:lang w:val="zh-CN" w:eastAsia="zh-CN" w:bidi="zh-CN"/>
      </w:rPr>
    </w:lvl>
    <w:lvl w:ilvl="7" w:tplc="090699B0">
      <w:numFmt w:val="bullet"/>
      <w:lvlText w:val="•"/>
      <w:lvlJc w:val="left"/>
      <w:pPr>
        <w:ind w:left="7552" w:hanging="420"/>
      </w:pPr>
      <w:rPr>
        <w:rFonts w:hint="default"/>
        <w:lang w:val="zh-CN" w:eastAsia="zh-CN" w:bidi="zh-CN"/>
      </w:rPr>
    </w:lvl>
    <w:lvl w:ilvl="8" w:tplc="6F360B96">
      <w:numFmt w:val="bullet"/>
      <w:lvlText w:val="•"/>
      <w:lvlJc w:val="left"/>
      <w:pPr>
        <w:ind w:left="8377" w:hanging="420"/>
      </w:pPr>
      <w:rPr>
        <w:rFonts w:hint="default"/>
        <w:lang w:val="zh-CN" w:eastAsia="zh-CN" w:bidi="zh-CN"/>
      </w:rPr>
    </w:lvl>
  </w:abstractNum>
  <w:abstractNum w:abstractNumId="21">
    <w:nsid w:val="1E473A18"/>
    <w:multiLevelType w:val="hybridMultilevel"/>
    <w:tmpl w:val="B1BAA30C"/>
    <w:lvl w:ilvl="0" w:tplc="B616E1E8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FEBAB984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99B41C94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CB9CB93E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24043A68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1EBA1988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CD7EDCF2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EC3665FA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A05EBFD8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22">
    <w:nsid w:val="1F09DDE7"/>
    <w:multiLevelType w:val="singleLevel"/>
    <w:tmpl w:val="1F09DDE7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3">
    <w:nsid w:val="1F5545B9"/>
    <w:multiLevelType w:val="hybridMultilevel"/>
    <w:tmpl w:val="03146DDE"/>
    <w:lvl w:ilvl="0" w:tplc="6C36BDE0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D362F792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43EAD102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B6AEC042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35045290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DACA27DE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B68C89EC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B0CAB242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2528E01E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24">
    <w:nsid w:val="24AF004F"/>
    <w:multiLevelType w:val="hybridMultilevel"/>
    <w:tmpl w:val="407E9922"/>
    <w:lvl w:ilvl="0" w:tplc="011844B4">
      <w:start w:val="1"/>
      <w:numFmt w:val="japaneseCounting"/>
      <w:lvlText w:val="（%1）"/>
      <w:lvlJc w:val="left"/>
      <w:pPr>
        <w:ind w:left="11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25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20" w:hanging="365"/>
      </w:pPr>
      <w:rPr>
        <w:rFonts w:ascii="宋体" w:eastAsia="宋体" w:hAnsi="宋体" w:cs="宋体" w:hint="default"/>
        <w:spacing w:val="2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74" w:hanging="36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29" w:hanging="36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3" w:hanging="36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38" w:hanging="36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3" w:hanging="36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47" w:hanging="36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02" w:hanging="36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56" w:hanging="365"/>
      </w:pPr>
      <w:rPr>
        <w:rFonts w:hint="default"/>
        <w:lang w:val="zh-CN" w:eastAsia="zh-CN" w:bidi="zh-CN"/>
      </w:rPr>
    </w:lvl>
  </w:abstractNum>
  <w:abstractNum w:abstractNumId="26">
    <w:nsid w:val="25F56A63"/>
    <w:multiLevelType w:val="hybridMultilevel"/>
    <w:tmpl w:val="621E8A6C"/>
    <w:lvl w:ilvl="0" w:tplc="CDB883DA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C60AE646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D05610C6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E72C0326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19E241CE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D444E5A4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52085A32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8CDEAF1E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9CEEC3BC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27">
    <w:nsid w:val="27C607E5"/>
    <w:multiLevelType w:val="hybridMultilevel"/>
    <w:tmpl w:val="248C8C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28E2180F"/>
    <w:multiLevelType w:val="hybridMultilevel"/>
    <w:tmpl w:val="4204EDE0"/>
    <w:lvl w:ilvl="0" w:tplc="6C6A92F2">
      <w:start w:val="1"/>
      <w:numFmt w:val="decimal"/>
      <w:lvlText w:val="%1."/>
      <w:lvlJc w:val="left"/>
      <w:pPr>
        <w:ind w:left="160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1" w:tplc="E85A7888">
      <w:numFmt w:val="bullet"/>
      <w:lvlText w:val="•"/>
      <w:lvlJc w:val="left"/>
      <w:pPr>
        <w:ind w:left="2442" w:hanging="181"/>
      </w:pPr>
      <w:rPr>
        <w:rFonts w:hint="default"/>
        <w:lang w:val="zh-CN" w:eastAsia="zh-CN" w:bidi="zh-CN"/>
      </w:rPr>
    </w:lvl>
    <w:lvl w:ilvl="2" w:tplc="9EDCC8EC">
      <w:numFmt w:val="bullet"/>
      <w:lvlText w:val="•"/>
      <w:lvlJc w:val="left"/>
      <w:pPr>
        <w:ind w:left="3285" w:hanging="181"/>
      </w:pPr>
      <w:rPr>
        <w:rFonts w:hint="default"/>
        <w:lang w:val="zh-CN" w:eastAsia="zh-CN" w:bidi="zh-CN"/>
      </w:rPr>
    </w:lvl>
    <w:lvl w:ilvl="3" w:tplc="8D4634C4">
      <w:numFmt w:val="bullet"/>
      <w:lvlText w:val="•"/>
      <w:lvlJc w:val="left"/>
      <w:pPr>
        <w:ind w:left="4127" w:hanging="181"/>
      </w:pPr>
      <w:rPr>
        <w:rFonts w:hint="default"/>
        <w:lang w:val="zh-CN" w:eastAsia="zh-CN" w:bidi="zh-CN"/>
      </w:rPr>
    </w:lvl>
    <w:lvl w:ilvl="4" w:tplc="899E0DA0">
      <w:numFmt w:val="bullet"/>
      <w:lvlText w:val="•"/>
      <w:lvlJc w:val="left"/>
      <w:pPr>
        <w:ind w:left="4970" w:hanging="181"/>
      </w:pPr>
      <w:rPr>
        <w:rFonts w:hint="default"/>
        <w:lang w:val="zh-CN" w:eastAsia="zh-CN" w:bidi="zh-CN"/>
      </w:rPr>
    </w:lvl>
    <w:lvl w:ilvl="5" w:tplc="F9500F28">
      <w:numFmt w:val="bullet"/>
      <w:lvlText w:val="•"/>
      <w:lvlJc w:val="left"/>
      <w:pPr>
        <w:ind w:left="5813" w:hanging="181"/>
      </w:pPr>
      <w:rPr>
        <w:rFonts w:hint="default"/>
        <w:lang w:val="zh-CN" w:eastAsia="zh-CN" w:bidi="zh-CN"/>
      </w:rPr>
    </w:lvl>
    <w:lvl w:ilvl="6" w:tplc="F22ACC70">
      <w:numFmt w:val="bullet"/>
      <w:lvlText w:val="•"/>
      <w:lvlJc w:val="left"/>
      <w:pPr>
        <w:ind w:left="6655" w:hanging="181"/>
      </w:pPr>
      <w:rPr>
        <w:rFonts w:hint="default"/>
        <w:lang w:val="zh-CN" w:eastAsia="zh-CN" w:bidi="zh-CN"/>
      </w:rPr>
    </w:lvl>
    <w:lvl w:ilvl="7" w:tplc="88C673F4">
      <w:numFmt w:val="bullet"/>
      <w:lvlText w:val="•"/>
      <w:lvlJc w:val="left"/>
      <w:pPr>
        <w:ind w:left="7498" w:hanging="181"/>
      </w:pPr>
      <w:rPr>
        <w:rFonts w:hint="default"/>
        <w:lang w:val="zh-CN" w:eastAsia="zh-CN" w:bidi="zh-CN"/>
      </w:rPr>
    </w:lvl>
    <w:lvl w:ilvl="8" w:tplc="BC5C981A">
      <w:numFmt w:val="bullet"/>
      <w:lvlText w:val="•"/>
      <w:lvlJc w:val="left"/>
      <w:pPr>
        <w:ind w:left="8341" w:hanging="181"/>
      </w:pPr>
      <w:rPr>
        <w:rFonts w:hint="default"/>
        <w:lang w:val="zh-CN" w:eastAsia="zh-CN" w:bidi="zh-CN"/>
      </w:rPr>
    </w:lvl>
  </w:abstractNum>
  <w:abstractNum w:abstractNumId="29">
    <w:nsid w:val="2D6B2CED"/>
    <w:multiLevelType w:val="hybridMultilevel"/>
    <w:tmpl w:val="717E4A62"/>
    <w:lvl w:ilvl="0" w:tplc="3670F9B6">
      <w:start w:val="2"/>
      <w:numFmt w:val="japaneseCounting"/>
      <w:lvlText w:val="%1、"/>
      <w:lvlJc w:val="left"/>
      <w:pPr>
        <w:ind w:left="3360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0">
    <w:nsid w:val="2E2171C1"/>
    <w:multiLevelType w:val="hybridMultilevel"/>
    <w:tmpl w:val="0860886A"/>
    <w:lvl w:ilvl="0" w:tplc="97FAEEFE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32423BCF"/>
    <w:multiLevelType w:val="hybridMultilevel"/>
    <w:tmpl w:val="5512F3D0"/>
    <w:lvl w:ilvl="0" w:tplc="F272AAEA">
      <w:numFmt w:val="bullet"/>
      <w:lvlText w:val=""/>
      <w:lvlJc w:val="left"/>
      <w:pPr>
        <w:ind w:left="124" w:hanging="164"/>
      </w:pPr>
      <w:rPr>
        <w:rFonts w:ascii="Wingdings" w:eastAsia="Wingdings" w:hAnsi="Wingdings" w:cs="Wingdings" w:hint="default"/>
        <w:spacing w:val="5"/>
        <w:w w:val="100"/>
        <w:sz w:val="19"/>
        <w:szCs w:val="19"/>
        <w:lang w:val="zh-CN" w:eastAsia="zh-CN" w:bidi="zh-CN"/>
      </w:rPr>
    </w:lvl>
    <w:lvl w:ilvl="1" w:tplc="464E8A82">
      <w:numFmt w:val="bullet"/>
      <w:lvlText w:val="•"/>
      <w:lvlJc w:val="left"/>
      <w:pPr>
        <w:ind w:left="539" w:hanging="164"/>
      </w:pPr>
      <w:rPr>
        <w:rFonts w:hint="default"/>
        <w:lang w:val="zh-CN" w:eastAsia="zh-CN" w:bidi="zh-CN"/>
      </w:rPr>
    </w:lvl>
    <w:lvl w:ilvl="2" w:tplc="2D7A2B86">
      <w:numFmt w:val="bullet"/>
      <w:lvlText w:val="•"/>
      <w:lvlJc w:val="left"/>
      <w:pPr>
        <w:ind w:left="958" w:hanging="164"/>
      </w:pPr>
      <w:rPr>
        <w:rFonts w:hint="default"/>
        <w:lang w:val="zh-CN" w:eastAsia="zh-CN" w:bidi="zh-CN"/>
      </w:rPr>
    </w:lvl>
    <w:lvl w:ilvl="3" w:tplc="20526692">
      <w:numFmt w:val="bullet"/>
      <w:lvlText w:val="•"/>
      <w:lvlJc w:val="left"/>
      <w:pPr>
        <w:ind w:left="1377" w:hanging="164"/>
      </w:pPr>
      <w:rPr>
        <w:rFonts w:hint="default"/>
        <w:lang w:val="zh-CN" w:eastAsia="zh-CN" w:bidi="zh-CN"/>
      </w:rPr>
    </w:lvl>
    <w:lvl w:ilvl="4" w:tplc="66507642">
      <w:numFmt w:val="bullet"/>
      <w:lvlText w:val="•"/>
      <w:lvlJc w:val="left"/>
      <w:pPr>
        <w:ind w:left="1796" w:hanging="164"/>
      </w:pPr>
      <w:rPr>
        <w:rFonts w:hint="default"/>
        <w:lang w:val="zh-CN" w:eastAsia="zh-CN" w:bidi="zh-CN"/>
      </w:rPr>
    </w:lvl>
    <w:lvl w:ilvl="5" w:tplc="3E50E2DE">
      <w:numFmt w:val="bullet"/>
      <w:lvlText w:val="•"/>
      <w:lvlJc w:val="left"/>
      <w:pPr>
        <w:ind w:left="2215" w:hanging="164"/>
      </w:pPr>
      <w:rPr>
        <w:rFonts w:hint="default"/>
        <w:lang w:val="zh-CN" w:eastAsia="zh-CN" w:bidi="zh-CN"/>
      </w:rPr>
    </w:lvl>
    <w:lvl w:ilvl="6" w:tplc="060A2320">
      <w:numFmt w:val="bullet"/>
      <w:lvlText w:val="•"/>
      <w:lvlJc w:val="left"/>
      <w:pPr>
        <w:ind w:left="2634" w:hanging="164"/>
      </w:pPr>
      <w:rPr>
        <w:rFonts w:hint="default"/>
        <w:lang w:val="zh-CN" w:eastAsia="zh-CN" w:bidi="zh-CN"/>
      </w:rPr>
    </w:lvl>
    <w:lvl w:ilvl="7" w:tplc="F47CD24C">
      <w:numFmt w:val="bullet"/>
      <w:lvlText w:val="•"/>
      <w:lvlJc w:val="left"/>
      <w:pPr>
        <w:ind w:left="3053" w:hanging="164"/>
      </w:pPr>
      <w:rPr>
        <w:rFonts w:hint="default"/>
        <w:lang w:val="zh-CN" w:eastAsia="zh-CN" w:bidi="zh-CN"/>
      </w:rPr>
    </w:lvl>
    <w:lvl w:ilvl="8" w:tplc="66D2171A">
      <w:numFmt w:val="bullet"/>
      <w:lvlText w:val="•"/>
      <w:lvlJc w:val="left"/>
      <w:pPr>
        <w:ind w:left="3472" w:hanging="164"/>
      </w:pPr>
      <w:rPr>
        <w:rFonts w:hint="default"/>
        <w:lang w:val="zh-CN" w:eastAsia="zh-CN" w:bidi="zh-CN"/>
      </w:rPr>
    </w:lvl>
  </w:abstractNum>
  <w:abstractNum w:abstractNumId="32">
    <w:nsid w:val="34666204"/>
    <w:multiLevelType w:val="multilevel"/>
    <w:tmpl w:val="34666204"/>
    <w:lvl w:ilvl="0">
      <w:start w:val="1"/>
      <w:numFmt w:val="decimal"/>
      <w:lvlText w:val="%1）"/>
      <w:lvlJc w:val="left"/>
      <w:pPr>
        <w:ind w:left="360" w:hanging="360"/>
      </w:pPr>
      <w:rPr>
        <w:rFonts w:ascii="宋体" w:hAnsi="宋体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352A3969"/>
    <w:multiLevelType w:val="hybridMultilevel"/>
    <w:tmpl w:val="7730F662"/>
    <w:lvl w:ilvl="0" w:tplc="B6BCE1B2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1BFE3D78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83B070C0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1892060C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6DFA6736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DF36CD0C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E208CB3C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5DF4DCB8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06D45C0E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34">
    <w:nsid w:val="356353CD"/>
    <w:multiLevelType w:val="hybridMultilevel"/>
    <w:tmpl w:val="63785848"/>
    <w:lvl w:ilvl="0" w:tplc="4AB0CC1E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3080F56C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DDD6D55E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0CF09CE6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B442C710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4EBCD764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CD12A250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614E57AA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8B8E6674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35">
    <w:nsid w:val="369D6FFA"/>
    <w:multiLevelType w:val="hybridMultilevel"/>
    <w:tmpl w:val="106C4450"/>
    <w:lvl w:ilvl="0" w:tplc="42F6259E">
      <w:numFmt w:val="bullet"/>
      <w:lvlText w:val=""/>
      <w:lvlJc w:val="left"/>
      <w:pPr>
        <w:ind w:left="124" w:hanging="164"/>
      </w:pPr>
      <w:rPr>
        <w:rFonts w:ascii="Wingdings" w:eastAsia="Wingdings" w:hAnsi="Wingdings" w:cs="Wingdings" w:hint="default"/>
        <w:spacing w:val="5"/>
        <w:w w:val="100"/>
        <w:sz w:val="19"/>
        <w:szCs w:val="19"/>
        <w:lang w:val="zh-CN" w:eastAsia="zh-CN" w:bidi="zh-CN"/>
      </w:rPr>
    </w:lvl>
    <w:lvl w:ilvl="1" w:tplc="8E00408A">
      <w:numFmt w:val="bullet"/>
      <w:lvlText w:val="•"/>
      <w:lvlJc w:val="left"/>
      <w:pPr>
        <w:ind w:left="539" w:hanging="164"/>
      </w:pPr>
      <w:rPr>
        <w:rFonts w:hint="default"/>
        <w:lang w:val="zh-CN" w:eastAsia="zh-CN" w:bidi="zh-CN"/>
      </w:rPr>
    </w:lvl>
    <w:lvl w:ilvl="2" w:tplc="4DE47BCC">
      <w:numFmt w:val="bullet"/>
      <w:lvlText w:val="•"/>
      <w:lvlJc w:val="left"/>
      <w:pPr>
        <w:ind w:left="958" w:hanging="164"/>
      </w:pPr>
      <w:rPr>
        <w:rFonts w:hint="default"/>
        <w:lang w:val="zh-CN" w:eastAsia="zh-CN" w:bidi="zh-CN"/>
      </w:rPr>
    </w:lvl>
    <w:lvl w:ilvl="3" w:tplc="E7E4C99C">
      <w:numFmt w:val="bullet"/>
      <w:lvlText w:val="•"/>
      <w:lvlJc w:val="left"/>
      <w:pPr>
        <w:ind w:left="1377" w:hanging="164"/>
      </w:pPr>
      <w:rPr>
        <w:rFonts w:hint="default"/>
        <w:lang w:val="zh-CN" w:eastAsia="zh-CN" w:bidi="zh-CN"/>
      </w:rPr>
    </w:lvl>
    <w:lvl w:ilvl="4" w:tplc="F2786E40">
      <w:numFmt w:val="bullet"/>
      <w:lvlText w:val="•"/>
      <w:lvlJc w:val="left"/>
      <w:pPr>
        <w:ind w:left="1796" w:hanging="164"/>
      </w:pPr>
      <w:rPr>
        <w:rFonts w:hint="default"/>
        <w:lang w:val="zh-CN" w:eastAsia="zh-CN" w:bidi="zh-CN"/>
      </w:rPr>
    </w:lvl>
    <w:lvl w:ilvl="5" w:tplc="2DA8CFA8">
      <w:numFmt w:val="bullet"/>
      <w:lvlText w:val="•"/>
      <w:lvlJc w:val="left"/>
      <w:pPr>
        <w:ind w:left="2215" w:hanging="164"/>
      </w:pPr>
      <w:rPr>
        <w:rFonts w:hint="default"/>
        <w:lang w:val="zh-CN" w:eastAsia="zh-CN" w:bidi="zh-CN"/>
      </w:rPr>
    </w:lvl>
    <w:lvl w:ilvl="6" w:tplc="E716EC02">
      <w:numFmt w:val="bullet"/>
      <w:lvlText w:val="•"/>
      <w:lvlJc w:val="left"/>
      <w:pPr>
        <w:ind w:left="2634" w:hanging="164"/>
      </w:pPr>
      <w:rPr>
        <w:rFonts w:hint="default"/>
        <w:lang w:val="zh-CN" w:eastAsia="zh-CN" w:bidi="zh-CN"/>
      </w:rPr>
    </w:lvl>
    <w:lvl w:ilvl="7" w:tplc="9E48DCE6">
      <w:numFmt w:val="bullet"/>
      <w:lvlText w:val="•"/>
      <w:lvlJc w:val="left"/>
      <w:pPr>
        <w:ind w:left="3053" w:hanging="164"/>
      </w:pPr>
      <w:rPr>
        <w:rFonts w:hint="default"/>
        <w:lang w:val="zh-CN" w:eastAsia="zh-CN" w:bidi="zh-CN"/>
      </w:rPr>
    </w:lvl>
    <w:lvl w:ilvl="8" w:tplc="1EA4BBAC">
      <w:numFmt w:val="bullet"/>
      <w:lvlText w:val="•"/>
      <w:lvlJc w:val="left"/>
      <w:pPr>
        <w:ind w:left="3472" w:hanging="164"/>
      </w:pPr>
      <w:rPr>
        <w:rFonts w:hint="default"/>
        <w:lang w:val="zh-CN" w:eastAsia="zh-CN" w:bidi="zh-CN"/>
      </w:rPr>
    </w:lvl>
  </w:abstractNum>
  <w:abstractNum w:abstractNumId="36">
    <w:nsid w:val="379D4E28"/>
    <w:multiLevelType w:val="hybridMultilevel"/>
    <w:tmpl w:val="3C6C82CA"/>
    <w:lvl w:ilvl="0" w:tplc="EB221B10">
      <w:numFmt w:val="bullet"/>
      <w:lvlText w:val=""/>
      <w:lvlJc w:val="left"/>
      <w:pPr>
        <w:ind w:left="124" w:hanging="164"/>
      </w:pPr>
      <w:rPr>
        <w:rFonts w:ascii="Wingdings" w:eastAsia="Wingdings" w:hAnsi="Wingdings" w:cs="Wingdings" w:hint="default"/>
        <w:spacing w:val="5"/>
        <w:w w:val="100"/>
        <w:sz w:val="19"/>
        <w:szCs w:val="19"/>
        <w:lang w:val="zh-CN" w:eastAsia="zh-CN" w:bidi="zh-CN"/>
      </w:rPr>
    </w:lvl>
    <w:lvl w:ilvl="1" w:tplc="99E2E9D0">
      <w:numFmt w:val="bullet"/>
      <w:lvlText w:val="•"/>
      <w:lvlJc w:val="left"/>
      <w:pPr>
        <w:ind w:left="539" w:hanging="164"/>
      </w:pPr>
      <w:rPr>
        <w:rFonts w:hint="default"/>
        <w:lang w:val="zh-CN" w:eastAsia="zh-CN" w:bidi="zh-CN"/>
      </w:rPr>
    </w:lvl>
    <w:lvl w:ilvl="2" w:tplc="518023EC">
      <w:numFmt w:val="bullet"/>
      <w:lvlText w:val="•"/>
      <w:lvlJc w:val="left"/>
      <w:pPr>
        <w:ind w:left="958" w:hanging="164"/>
      </w:pPr>
      <w:rPr>
        <w:rFonts w:hint="default"/>
        <w:lang w:val="zh-CN" w:eastAsia="zh-CN" w:bidi="zh-CN"/>
      </w:rPr>
    </w:lvl>
    <w:lvl w:ilvl="3" w:tplc="80B2C972">
      <w:numFmt w:val="bullet"/>
      <w:lvlText w:val="•"/>
      <w:lvlJc w:val="left"/>
      <w:pPr>
        <w:ind w:left="1377" w:hanging="164"/>
      </w:pPr>
      <w:rPr>
        <w:rFonts w:hint="default"/>
        <w:lang w:val="zh-CN" w:eastAsia="zh-CN" w:bidi="zh-CN"/>
      </w:rPr>
    </w:lvl>
    <w:lvl w:ilvl="4" w:tplc="D0561AF6">
      <w:numFmt w:val="bullet"/>
      <w:lvlText w:val="•"/>
      <w:lvlJc w:val="left"/>
      <w:pPr>
        <w:ind w:left="1796" w:hanging="164"/>
      </w:pPr>
      <w:rPr>
        <w:rFonts w:hint="default"/>
        <w:lang w:val="zh-CN" w:eastAsia="zh-CN" w:bidi="zh-CN"/>
      </w:rPr>
    </w:lvl>
    <w:lvl w:ilvl="5" w:tplc="92B4A60E">
      <w:numFmt w:val="bullet"/>
      <w:lvlText w:val="•"/>
      <w:lvlJc w:val="left"/>
      <w:pPr>
        <w:ind w:left="2215" w:hanging="164"/>
      </w:pPr>
      <w:rPr>
        <w:rFonts w:hint="default"/>
        <w:lang w:val="zh-CN" w:eastAsia="zh-CN" w:bidi="zh-CN"/>
      </w:rPr>
    </w:lvl>
    <w:lvl w:ilvl="6" w:tplc="F9FA75E4">
      <w:numFmt w:val="bullet"/>
      <w:lvlText w:val="•"/>
      <w:lvlJc w:val="left"/>
      <w:pPr>
        <w:ind w:left="2634" w:hanging="164"/>
      </w:pPr>
      <w:rPr>
        <w:rFonts w:hint="default"/>
        <w:lang w:val="zh-CN" w:eastAsia="zh-CN" w:bidi="zh-CN"/>
      </w:rPr>
    </w:lvl>
    <w:lvl w:ilvl="7" w:tplc="17D461DA">
      <w:numFmt w:val="bullet"/>
      <w:lvlText w:val="•"/>
      <w:lvlJc w:val="left"/>
      <w:pPr>
        <w:ind w:left="3053" w:hanging="164"/>
      </w:pPr>
      <w:rPr>
        <w:rFonts w:hint="default"/>
        <w:lang w:val="zh-CN" w:eastAsia="zh-CN" w:bidi="zh-CN"/>
      </w:rPr>
    </w:lvl>
    <w:lvl w:ilvl="8" w:tplc="67B89EAA">
      <w:numFmt w:val="bullet"/>
      <w:lvlText w:val="•"/>
      <w:lvlJc w:val="left"/>
      <w:pPr>
        <w:ind w:left="3472" w:hanging="164"/>
      </w:pPr>
      <w:rPr>
        <w:rFonts w:hint="default"/>
        <w:lang w:val="zh-CN" w:eastAsia="zh-CN" w:bidi="zh-CN"/>
      </w:rPr>
    </w:lvl>
  </w:abstractNum>
  <w:abstractNum w:abstractNumId="37">
    <w:nsid w:val="3D1B71C7"/>
    <w:multiLevelType w:val="hybridMultilevel"/>
    <w:tmpl w:val="622804F2"/>
    <w:lvl w:ilvl="0" w:tplc="00D06712">
      <w:numFmt w:val="bullet"/>
      <w:lvlText w:val=""/>
      <w:lvlJc w:val="left"/>
      <w:pPr>
        <w:ind w:left="599" w:hanging="164"/>
      </w:pPr>
      <w:rPr>
        <w:rFonts w:ascii="Wingdings" w:eastAsia="Wingdings" w:hAnsi="Wingdings" w:cs="Wingdings" w:hint="default"/>
        <w:spacing w:val="5"/>
        <w:w w:val="100"/>
        <w:sz w:val="19"/>
        <w:szCs w:val="19"/>
        <w:lang w:val="zh-CN" w:eastAsia="zh-CN" w:bidi="zh-CN"/>
      </w:rPr>
    </w:lvl>
    <w:lvl w:ilvl="1" w:tplc="BCD862C6">
      <w:numFmt w:val="bullet"/>
      <w:lvlText w:val="•"/>
      <w:lvlJc w:val="left"/>
      <w:pPr>
        <w:ind w:left="971" w:hanging="164"/>
      </w:pPr>
      <w:rPr>
        <w:rFonts w:hint="default"/>
        <w:lang w:val="zh-CN" w:eastAsia="zh-CN" w:bidi="zh-CN"/>
      </w:rPr>
    </w:lvl>
    <w:lvl w:ilvl="2" w:tplc="D96CC642">
      <w:numFmt w:val="bullet"/>
      <w:lvlText w:val="•"/>
      <w:lvlJc w:val="left"/>
      <w:pPr>
        <w:ind w:left="1342" w:hanging="164"/>
      </w:pPr>
      <w:rPr>
        <w:rFonts w:hint="default"/>
        <w:lang w:val="zh-CN" w:eastAsia="zh-CN" w:bidi="zh-CN"/>
      </w:rPr>
    </w:lvl>
    <w:lvl w:ilvl="3" w:tplc="6B344444">
      <w:numFmt w:val="bullet"/>
      <w:lvlText w:val="•"/>
      <w:lvlJc w:val="left"/>
      <w:pPr>
        <w:ind w:left="1713" w:hanging="164"/>
      </w:pPr>
      <w:rPr>
        <w:rFonts w:hint="default"/>
        <w:lang w:val="zh-CN" w:eastAsia="zh-CN" w:bidi="zh-CN"/>
      </w:rPr>
    </w:lvl>
    <w:lvl w:ilvl="4" w:tplc="620A74FA">
      <w:numFmt w:val="bullet"/>
      <w:lvlText w:val="•"/>
      <w:lvlJc w:val="left"/>
      <w:pPr>
        <w:ind w:left="2084" w:hanging="164"/>
      </w:pPr>
      <w:rPr>
        <w:rFonts w:hint="default"/>
        <w:lang w:val="zh-CN" w:eastAsia="zh-CN" w:bidi="zh-CN"/>
      </w:rPr>
    </w:lvl>
    <w:lvl w:ilvl="5" w:tplc="15F24A3A">
      <w:numFmt w:val="bullet"/>
      <w:lvlText w:val="•"/>
      <w:lvlJc w:val="left"/>
      <w:pPr>
        <w:ind w:left="2455" w:hanging="164"/>
      </w:pPr>
      <w:rPr>
        <w:rFonts w:hint="default"/>
        <w:lang w:val="zh-CN" w:eastAsia="zh-CN" w:bidi="zh-CN"/>
      </w:rPr>
    </w:lvl>
    <w:lvl w:ilvl="6" w:tplc="0CD83F44">
      <w:numFmt w:val="bullet"/>
      <w:lvlText w:val="•"/>
      <w:lvlJc w:val="left"/>
      <w:pPr>
        <w:ind w:left="2826" w:hanging="164"/>
      </w:pPr>
      <w:rPr>
        <w:rFonts w:hint="default"/>
        <w:lang w:val="zh-CN" w:eastAsia="zh-CN" w:bidi="zh-CN"/>
      </w:rPr>
    </w:lvl>
    <w:lvl w:ilvl="7" w:tplc="71C86CAE">
      <w:numFmt w:val="bullet"/>
      <w:lvlText w:val="•"/>
      <w:lvlJc w:val="left"/>
      <w:pPr>
        <w:ind w:left="3197" w:hanging="164"/>
      </w:pPr>
      <w:rPr>
        <w:rFonts w:hint="default"/>
        <w:lang w:val="zh-CN" w:eastAsia="zh-CN" w:bidi="zh-CN"/>
      </w:rPr>
    </w:lvl>
    <w:lvl w:ilvl="8" w:tplc="B2E6A6A4">
      <w:numFmt w:val="bullet"/>
      <w:lvlText w:val="•"/>
      <w:lvlJc w:val="left"/>
      <w:pPr>
        <w:ind w:left="3568" w:hanging="164"/>
      </w:pPr>
      <w:rPr>
        <w:rFonts w:hint="default"/>
        <w:lang w:val="zh-CN" w:eastAsia="zh-CN" w:bidi="zh-CN"/>
      </w:rPr>
    </w:lvl>
  </w:abstractNum>
  <w:abstractNum w:abstractNumId="38">
    <w:nsid w:val="3D7D34E3"/>
    <w:multiLevelType w:val="hybridMultilevel"/>
    <w:tmpl w:val="43D6B666"/>
    <w:lvl w:ilvl="0" w:tplc="D97AD076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D6061D64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E6A4C82E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3DB4B00C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515A3C78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13144AB4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397CA36E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450E7902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C1709622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39">
    <w:nsid w:val="41AB7511"/>
    <w:multiLevelType w:val="hybridMultilevel"/>
    <w:tmpl w:val="CAFEE546"/>
    <w:lvl w:ilvl="0" w:tplc="44EEE5F0">
      <w:numFmt w:val="bullet"/>
      <w:lvlText w:val=""/>
      <w:lvlJc w:val="left"/>
      <w:pPr>
        <w:ind w:left="124" w:hanging="164"/>
      </w:pPr>
      <w:rPr>
        <w:rFonts w:ascii="Wingdings" w:eastAsia="Wingdings" w:hAnsi="Wingdings" w:cs="Wingdings" w:hint="default"/>
        <w:spacing w:val="5"/>
        <w:w w:val="100"/>
        <w:sz w:val="19"/>
        <w:szCs w:val="19"/>
        <w:lang w:val="zh-CN" w:eastAsia="zh-CN" w:bidi="zh-CN"/>
      </w:rPr>
    </w:lvl>
    <w:lvl w:ilvl="1" w:tplc="B2C00568">
      <w:numFmt w:val="bullet"/>
      <w:lvlText w:val="•"/>
      <w:lvlJc w:val="left"/>
      <w:pPr>
        <w:ind w:left="539" w:hanging="164"/>
      </w:pPr>
      <w:rPr>
        <w:rFonts w:hint="default"/>
        <w:lang w:val="zh-CN" w:eastAsia="zh-CN" w:bidi="zh-CN"/>
      </w:rPr>
    </w:lvl>
    <w:lvl w:ilvl="2" w:tplc="DE5ACB34">
      <w:numFmt w:val="bullet"/>
      <w:lvlText w:val="•"/>
      <w:lvlJc w:val="left"/>
      <w:pPr>
        <w:ind w:left="958" w:hanging="164"/>
      </w:pPr>
      <w:rPr>
        <w:rFonts w:hint="default"/>
        <w:lang w:val="zh-CN" w:eastAsia="zh-CN" w:bidi="zh-CN"/>
      </w:rPr>
    </w:lvl>
    <w:lvl w:ilvl="3" w:tplc="FF284F06">
      <w:numFmt w:val="bullet"/>
      <w:lvlText w:val="•"/>
      <w:lvlJc w:val="left"/>
      <w:pPr>
        <w:ind w:left="1377" w:hanging="164"/>
      </w:pPr>
      <w:rPr>
        <w:rFonts w:hint="default"/>
        <w:lang w:val="zh-CN" w:eastAsia="zh-CN" w:bidi="zh-CN"/>
      </w:rPr>
    </w:lvl>
    <w:lvl w:ilvl="4" w:tplc="2F8EB050">
      <w:numFmt w:val="bullet"/>
      <w:lvlText w:val="•"/>
      <w:lvlJc w:val="left"/>
      <w:pPr>
        <w:ind w:left="1796" w:hanging="164"/>
      </w:pPr>
      <w:rPr>
        <w:rFonts w:hint="default"/>
        <w:lang w:val="zh-CN" w:eastAsia="zh-CN" w:bidi="zh-CN"/>
      </w:rPr>
    </w:lvl>
    <w:lvl w:ilvl="5" w:tplc="6CE4FCD6">
      <w:numFmt w:val="bullet"/>
      <w:lvlText w:val="•"/>
      <w:lvlJc w:val="left"/>
      <w:pPr>
        <w:ind w:left="2215" w:hanging="164"/>
      </w:pPr>
      <w:rPr>
        <w:rFonts w:hint="default"/>
        <w:lang w:val="zh-CN" w:eastAsia="zh-CN" w:bidi="zh-CN"/>
      </w:rPr>
    </w:lvl>
    <w:lvl w:ilvl="6" w:tplc="45F652AA">
      <w:numFmt w:val="bullet"/>
      <w:lvlText w:val="•"/>
      <w:lvlJc w:val="left"/>
      <w:pPr>
        <w:ind w:left="2634" w:hanging="164"/>
      </w:pPr>
      <w:rPr>
        <w:rFonts w:hint="default"/>
        <w:lang w:val="zh-CN" w:eastAsia="zh-CN" w:bidi="zh-CN"/>
      </w:rPr>
    </w:lvl>
    <w:lvl w:ilvl="7" w:tplc="C386A000">
      <w:numFmt w:val="bullet"/>
      <w:lvlText w:val="•"/>
      <w:lvlJc w:val="left"/>
      <w:pPr>
        <w:ind w:left="3053" w:hanging="164"/>
      </w:pPr>
      <w:rPr>
        <w:rFonts w:hint="default"/>
        <w:lang w:val="zh-CN" w:eastAsia="zh-CN" w:bidi="zh-CN"/>
      </w:rPr>
    </w:lvl>
    <w:lvl w:ilvl="8" w:tplc="C84C9724">
      <w:numFmt w:val="bullet"/>
      <w:lvlText w:val="•"/>
      <w:lvlJc w:val="left"/>
      <w:pPr>
        <w:ind w:left="3472" w:hanging="164"/>
      </w:pPr>
      <w:rPr>
        <w:rFonts w:hint="default"/>
        <w:lang w:val="zh-CN" w:eastAsia="zh-CN" w:bidi="zh-CN"/>
      </w:rPr>
    </w:lvl>
  </w:abstractNum>
  <w:abstractNum w:abstractNumId="40">
    <w:nsid w:val="46794116"/>
    <w:multiLevelType w:val="hybridMultilevel"/>
    <w:tmpl w:val="E4A8C3C6"/>
    <w:lvl w:ilvl="0" w:tplc="49CCA612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41">
    <w:nsid w:val="47D33D1B"/>
    <w:multiLevelType w:val="singleLevel"/>
    <w:tmpl w:val="47D33D1B"/>
    <w:lvl w:ilvl="0">
      <w:start w:val="7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42">
    <w:nsid w:val="4C191033"/>
    <w:multiLevelType w:val="hybridMultilevel"/>
    <w:tmpl w:val="4BCEA3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5039508D"/>
    <w:multiLevelType w:val="hybridMultilevel"/>
    <w:tmpl w:val="D4FC85EA"/>
    <w:lvl w:ilvl="0" w:tplc="0B0288F2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411C3C46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975AFCA4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A6F6D39A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40DC9484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29E81C94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C5FCD18A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181653FC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4EFA1F7A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44">
    <w:nsid w:val="509ACA29"/>
    <w:multiLevelType w:val="singleLevel"/>
    <w:tmpl w:val="509ACA2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5">
    <w:nsid w:val="51532D08"/>
    <w:multiLevelType w:val="hybridMultilevel"/>
    <w:tmpl w:val="6BAC41D4"/>
    <w:lvl w:ilvl="0" w:tplc="B4A0FD62">
      <w:numFmt w:val="bullet"/>
      <w:lvlText w:val=""/>
      <w:lvlJc w:val="left"/>
      <w:pPr>
        <w:ind w:left="124" w:hanging="164"/>
      </w:pPr>
      <w:rPr>
        <w:rFonts w:ascii="Wingdings" w:eastAsia="Wingdings" w:hAnsi="Wingdings" w:cs="Wingdings" w:hint="default"/>
        <w:spacing w:val="5"/>
        <w:w w:val="100"/>
        <w:sz w:val="19"/>
        <w:szCs w:val="19"/>
        <w:lang w:val="zh-CN" w:eastAsia="zh-CN" w:bidi="zh-CN"/>
      </w:rPr>
    </w:lvl>
    <w:lvl w:ilvl="1" w:tplc="2BF00EEA">
      <w:numFmt w:val="bullet"/>
      <w:lvlText w:val="•"/>
      <w:lvlJc w:val="left"/>
      <w:pPr>
        <w:ind w:left="539" w:hanging="164"/>
      </w:pPr>
      <w:rPr>
        <w:rFonts w:hint="default"/>
        <w:lang w:val="zh-CN" w:eastAsia="zh-CN" w:bidi="zh-CN"/>
      </w:rPr>
    </w:lvl>
    <w:lvl w:ilvl="2" w:tplc="A6D47C3E">
      <w:numFmt w:val="bullet"/>
      <w:lvlText w:val="•"/>
      <w:lvlJc w:val="left"/>
      <w:pPr>
        <w:ind w:left="958" w:hanging="164"/>
      </w:pPr>
      <w:rPr>
        <w:rFonts w:hint="default"/>
        <w:lang w:val="zh-CN" w:eastAsia="zh-CN" w:bidi="zh-CN"/>
      </w:rPr>
    </w:lvl>
    <w:lvl w:ilvl="3" w:tplc="BA56185E">
      <w:numFmt w:val="bullet"/>
      <w:lvlText w:val="•"/>
      <w:lvlJc w:val="left"/>
      <w:pPr>
        <w:ind w:left="1377" w:hanging="164"/>
      </w:pPr>
      <w:rPr>
        <w:rFonts w:hint="default"/>
        <w:lang w:val="zh-CN" w:eastAsia="zh-CN" w:bidi="zh-CN"/>
      </w:rPr>
    </w:lvl>
    <w:lvl w:ilvl="4" w:tplc="3CC48D8E">
      <w:numFmt w:val="bullet"/>
      <w:lvlText w:val="•"/>
      <w:lvlJc w:val="left"/>
      <w:pPr>
        <w:ind w:left="1796" w:hanging="164"/>
      </w:pPr>
      <w:rPr>
        <w:rFonts w:hint="default"/>
        <w:lang w:val="zh-CN" w:eastAsia="zh-CN" w:bidi="zh-CN"/>
      </w:rPr>
    </w:lvl>
    <w:lvl w:ilvl="5" w:tplc="FB22E012">
      <w:numFmt w:val="bullet"/>
      <w:lvlText w:val="•"/>
      <w:lvlJc w:val="left"/>
      <w:pPr>
        <w:ind w:left="2215" w:hanging="164"/>
      </w:pPr>
      <w:rPr>
        <w:rFonts w:hint="default"/>
        <w:lang w:val="zh-CN" w:eastAsia="zh-CN" w:bidi="zh-CN"/>
      </w:rPr>
    </w:lvl>
    <w:lvl w:ilvl="6" w:tplc="D4985F5E">
      <w:numFmt w:val="bullet"/>
      <w:lvlText w:val="•"/>
      <w:lvlJc w:val="left"/>
      <w:pPr>
        <w:ind w:left="2634" w:hanging="164"/>
      </w:pPr>
      <w:rPr>
        <w:rFonts w:hint="default"/>
        <w:lang w:val="zh-CN" w:eastAsia="zh-CN" w:bidi="zh-CN"/>
      </w:rPr>
    </w:lvl>
    <w:lvl w:ilvl="7" w:tplc="F6F0E674">
      <w:numFmt w:val="bullet"/>
      <w:lvlText w:val="•"/>
      <w:lvlJc w:val="left"/>
      <w:pPr>
        <w:ind w:left="3053" w:hanging="164"/>
      </w:pPr>
      <w:rPr>
        <w:rFonts w:hint="default"/>
        <w:lang w:val="zh-CN" w:eastAsia="zh-CN" w:bidi="zh-CN"/>
      </w:rPr>
    </w:lvl>
    <w:lvl w:ilvl="8" w:tplc="7CFE8D9E">
      <w:numFmt w:val="bullet"/>
      <w:lvlText w:val="•"/>
      <w:lvlJc w:val="left"/>
      <w:pPr>
        <w:ind w:left="3472" w:hanging="164"/>
      </w:pPr>
      <w:rPr>
        <w:rFonts w:hint="default"/>
        <w:lang w:val="zh-CN" w:eastAsia="zh-CN" w:bidi="zh-CN"/>
      </w:rPr>
    </w:lvl>
  </w:abstractNum>
  <w:abstractNum w:abstractNumId="46">
    <w:nsid w:val="537EBD2B"/>
    <w:multiLevelType w:val="singleLevel"/>
    <w:tmpl w:val="537EBD2B"/>
    <w:lvl w:ilvl="0">
      <w:start w:val="1"/>
      <w:numFmt w:val="chineseCounting"/>
      <w:suff w:val="nothing"/>
      <w:lvlText w:val="%1、"/>
      <w:lvlJc w:val="left"/>
    </w:lvl>
  </w:abstractNum>
  <w:abstractNum w:abstractNumId="47">
    <w:nsid w:val="537FCC1D"/>
    <w:multiLevelType w:val="singleLevel"/>
    <w:tmpl w:val="537FCC1D"/>
    <w:lvl w:ilvl="0">
      <w:start w:val="1"/>
      <w:numFmt w:val="decimal"/>
      <w:suff w:val="nothing"/>
      <w:lvlText w:val="（%1）"/>
      <w:lvlJc w:val="left"/>
    </w:lvl>
  </w:abstractNum>
  <w:abstractNum w:abstractNumId="48">
    <w:nsid w:val="537FD012"/>
    <w:multiLevelType w:val="singleLevel"/>
    <w:tmpl w:val="537FD012"/>
    <w:lvl w:ilvl="0">
      <w:start w:val="1"/>
      <w:numFmt w:val="decimal"/>
      <w:suff w:val="nothing"/>
      <w:lvlText w:val="（%1）"/>
      <w:lvlJc w:val="left"/>
    </w:lvl>
  </w:abstractNum>
  <w:abstractNum w:abstractNumId="49">
    <w:nsid w:val="53805940"/>
    <w:multiLevelType w:val="singleLevel"/>
    <w:tmpl w:val="53805940"/>
    <w:lvl w:ilvl="0">
      <w:start w:val="1"/>
      <w:numFmt w:val="decimal"/>
      <w:suff w:val="nothing"/>
      <w:lvlText w:val="（%1）"/>
      <w:lvlJc w:val="left"/>
    </w:lvl>
  </w:abstractNum>
  <w:abstractNum w:abstractNumId="50">
    <w:nsid w:val="53805A6C"/>
    <w:multiLevelType w:val="singleLevel"/>
    <w:tmpl w:val="53805A6C"/>
    <w:lvl w:ilvl="0">
      <w:start w:val="1"/>
      <w:numFmt w:val="decimal"/>
      <w:suff w:val="nothing"/>
      <w:lvlText w:val="（%1）"/>
      <w:lvlJc w:val="left"/>
    </w:lvl>
  </w:abstractNum>
  <w:abstractNum w:abstractNumId="51">
    <w:nsid w:val="53805C82"/>
    <w:multiLevelType w:val="singleLevel"/>
    <w:tmpl w:val="53805C82"/>
    <w:lvl w:ilvl="0">
      <w:start w:val="1"/>
      <w:numFmt w:val="decimal"/>
      <w:suff w:val="nothing"/>
      <w:lvlText w:val="（%1）"/>
      <w:lvlJc w:val="left"/>
    </w:lvl>
  </w:abstractNum>
  <w:abstractNum w:abstractNumId="52">
    <w:nsid w:val="538C7723"/>
    <w:multiLevelType w:val="hybridMultilevel"/>
    <w:tmpl w:val="8F0C56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>
    <w:nsid w:val="54604068"/>
    <w:multiLevelType w:val="hybridMultilevel"/>
    <w:tmpl w:val="4696356A"/>
    <w:lvl w:ilvl="0" w:tplc="851AB96C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DECE09DA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5388FD2A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EC08B208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68F62746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F240144E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593492E8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726E7656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4126A78E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54">
    <w:nsid w:val="54E81C23"/>
    <w:multiLevelType w:val="multilevel"/>
    <w:tmpl w:val="54E81C23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54F7561F"/>
    <w:multiLevelType w:val="hybridMultilevel"/>
    <w:tmpl w:val="4740D5EC"/>
    <w:lvl w:ilvl="0" w:tplc="564C35C8">
      <w:numFmt w:val="bullet"/>
      <w:lvlText w:val=""/>
      <w:lvlJc w:val="left"/>
      <w:pPr>
        <w:ind w:left="124" w:hanging="164"/>
      </w:pPr>
      <w:rPr>
        <w:rFonts w:ascii="Wingdings" w:eastAsia="Wingdings" w:hAnsi="Wingdings" w:cs="Wingdings" w:hint="default"/>
        <w:spacing w:val="5"/>
        <w:w w:val="100"/>
        <w:sz w:val="19"/>
        <w:szCs w:val="19"/>
        <w:lang w:val="zh-CN" w:eastAsia="zh-CN" w:bidi="zh-CN"/>
      </w:rPr>
    </w:lvl>
    <w:lvl w:ilvl="1" w:tplc="CC3A4250">
      <w:numFmt w:val="bullet"/>
      <w:lvlText w:val="•"/>
      <w:lvlJc w:val="left"/>
      <w:pPr>
        <w:ind w:left="539" w:hanging="164"/>
      </w:pPr>
      <w:rPr>
        <w:rFonts w:hint="default"/>
        <w:lang w:val="zh-CN" w:eastAsia="zh-CN" w:bidi="zh-CN"/>
      </w:rPr>
    </w:lvl>
    <w:lvl w:ilvl="2" w:tplc="75084A0E">
      <w:numFmt w:val="bullet"/>
      <w:lvlText w:val="•"/>
      <w:lvlJc w:val="left"/>
      <w:pPr>
        <w:ind w:left="958" w:hanging="164"/>
      </w:pPr>
      <w:rPr>
        <w:rFonts w:hint="default"/>
        <w:lang w:val="zh-CN" w:eastAsia="zh-CN" w:bidi="zh-CN"/>
      </w:rPr>
    </w:lvl>
    <w:lvl w:ilvl="3" w:tplc="4F96B392">
      <w:numFmt w:val="bullet"/>
      <w:lvlText w:val="•"/>
      <w:lvlJc w:val="left"/>
      <w:pPr>
        <w:ind w:left="1377" w:hanging="164"/>
      </w:pPr>
      <w:rPr>
        <w:rFonts w:hint="default"/>
        <w:lang w:val="zh-CN" w:eastAsia="zh-CN" w:bidi="zh-CN"/>
      </w:rPr>
    </w:lvl>
    <w:lvl w:ilvl="4" w:tplc="71D4523C">
      <w:numFmt w:val="bullet"/>
      <w:lvlText w:val="•"/>
      <w:lvlJc w:val="left"/>
      <w:pPr>
        <w:ind w:left="1796" w:hanging="164"/>
      </w:pPr>
      <w:rPr>
        <w:rFonts w:hint="default"/>
        <w:lang w:val="zh-CN" w:eastAsia="zh-CN" w:bidi="zh-CN"/>
      </w:rPr>
    </w:lvl>
    <w:lvl w:ilvl="5" w:tplc="47723854">
      <w:numFmt w:val="bullet"/>
      <w:lvlText w:val="•"/>
      <w:lvlJc w:val="left"/>
      <w:pPr>
        <w:ind w:left="2215" w:hanging="164"/>
      </w:pPr>
      <w:rPr>
        <w:rFonts w:hint="default"/>
        <w:lang w:val="zh-CN" w:eastAsia="zh-CN" w:bidi="zh-CN"/>
      </w:rPr>
    </w:lvl>
    <w:lvl w:ilvl="6" w:tplc="6E0E7374">
      <w:numFmt w:val="bullet"/>
      <w:lvlText w:val="•"/>
      <w:lvlJc w:val="left"/>
      <w:pPr>
        <w:ind w:left="2634" w:hanging="164"/>
      </w:pPr>
      <w:rPr>
        <w:rFonts w:hint="default"/>
        <w:lang w:val="zh-CN" w:eastAsia="zh-CN" w:bidi="zh-CN"/>
      </w:rPr>
    </w:lvl>
    <w:lvl w:ilvl="7" w:tplc="8C96C602">
      <w:numFmt w:val="bullet"/>
      <w:lvlText w:val="•"/>
      <w:lvlJc w:val="left"/>
      <w:pPr>
        <w:ind w:left="3053" w:hanging="164"/>
      </w:pPr>
      <w:rPr>
        <w:rFonts w:hint="default"/>
        <w:lang w:val="zh-CN" w:eastAsia="zh-CN" w:bidi="zh-CN"/>
      </w:rPr>
    </w:lvl>
    <w:lvl w:ilvl="8" w:tplc="F890532C">
      <w:numFmt w:val="bullet"/>
      <w:lvlText w:val="•"/>
      <w:lvlJc w:val="left"/>
      <w:pPr>
        <w:ind w:left="3472" w:hanging="164"/>
      </w:pPr>
      <w:rPr>
        <w:rFonts w:hint="default"/>
        <w:lang w:val="zh-CN" w:eastAsia="zh-CN" w:bidi="zh-CN"/>
      </w:rPr>
    </w:lvl>
  </w:abstractNum>
  <w:abstractNum w:abstractNumId="56">
    <w:nsid w:val="555DA68C"/>
    <w:multiLevelType w:val="singleLevel"/>
    <w:tmpl w:val="555DA68C"/>
    <w:lvl w:ilvl="0">
      <w:start w:val="1"/>
      <w:numFmt w:val="decimal"/>
      <w:suff w:val="nothing"/>
      <w:lvlText w:val="%1."/>
      <w:lvlJc w:val="left"/>
    </w:lvl>
  </w:abstractNum>
  <w:abstractNum w:abstractNumId="57">
    <w:nsid w:val="55A61BFF"/>
    <w:multiLevelType w:val="hybridMultilevel"/>
    <w:tmpl w:val="5AE0BC7C"/>
    <w:lvl w:ilvl="0" w:tplc="56F44350">
      <w:numFmt w:val="bullet"/>
      <w:lvlText w:val=""/>
      <w:lvlJc w:val="left"/>
      <w:pPr>
        <w:ind w:left="124" w:hanging="164"/>
      </w:pPr>
      <w:rPr>
        <w:rFonts w:ascii="Wingdings" w:eastAsia="Wingdings" w:hAnsi="Wingdings" w:cs="Wingdings" w:hint="default"/>
        <w:spacing w:val="5"/>
        <w:w w:val="100"/>
        <w:sz w:val="19"/>
        <w:szCs w:val="19"/>
        <w:lang w:val="zh-CN" w:eastAsia="zh-CN" w:bidi="zh-CN"/>
      </w:rPr>
    </w:lvl>
    <w:lvl w:ilvl="1" w:tplc="E09430FC">
      <w:numFmt w:val="bullet"/>
      <w:lvlText w:val="•"/>
      <w:lvlJc w:val="left"/>
      <w:pPr>
        <w:ind w:left="539" w:hanging="164"/>
      </w:pPr>
      <w:rPr>
        <w:rFonts w:hint="default"/>
        <w:lang w:val="zh-CN" w:eastAsia="zh-CN" w:bidi="zh-CN"/>
      </w:rPr>
    </w:lvl>
    <w:lvl w:ilvl="2" w:tplc="A6F0DBC6">
      <w:numFmt w:val="bullet"/>
      <w:lvlText w:val="•"/>
      <w:lvlJc w:val="left"/>
      <w:pPr>
        <w:ind w:left="958" w:hanging="164"/>
      </w:pPr>
      <w:rPr>
        <w:rFonts w:hint="default"/>
        <w:lang w:val="zh-CN" w:eastAsia="zh-CN" w:bidi="zh-CN"/>
      </w:rPr>
    </w:lvl>
    <w:lvl w:ilvl="3" w:tplc="E4CCEFF0">
      <w:numFmt w:val="bullet"/>
      <w:lvlText w:val="•"/>
      <w:lvlJc w:val="left"/>
      <w:pPr>
        <w:ind w:left="1377" w:hanging="164"/>
      </w:pPr>
      <w:rPr>
        <w:rFonts w:hint="default"/>
        <w:lang w:val="zh-CN" w:eastAsia="zh-CN" w:bidi="zh-CN"/>
      </w:rPr>
    </w:lvl>
    <w:lvl w:ilvl="4" w:tplc="5AE452D8">
      <w:numFmt w:val="bullet"/>
      <w:lvlText w:val="•"/>
      <w:lvlJc w:val="left"/>
      <w:pPr>
        <w:ind w:left="1796" w:hanging="164"/>
      </w:pPr>
      <w:rPr>
        <w:rFonts w:hint="default"/>
        <w:lang w:val="zh-CN" w:eastAsia="zh-CN" w:bidi="zh-CN"/>
      </w:rPr>
    </w:lvl>
    <w:lvl w:ilvl="5" w:tplc="AFB41C40">
      <w:numFmt w:val="bullet"/>
      <w:lvlText w:val="•"/>
      <w:lvlJc w:val="left"/>
      <w:pPr>
        <w:ind w:left="2215" w:hanging="164"/>
      </w:pPr>
      <w:rPr>
        <w:rFonts w:hint="default"/>
        <w:lang w:val="zh-CN" w:eastAsia="zh-CN" w:bidi="zh-CN"/>
      </w:rPr>
    </w:lvl>
    <w:lvl w:ilvl="6" w:tplc="204668C8">
      <w:numFmt w:val="bullet"/>
      <w:lvlText w:val="•"/>
      <w:lvlJc w:val="left"/>
      <w:pPr>
        <w:ind w:left="2634" w:hanging="164"/>
      </w:pPr>
      <w:rPr>
        <w:rFonts w:hint="default"/>
        <w:lang w:val="zh-CN" w:eastAsia="zh-CN" w:bidi="zh-CN"/>
      </w:rPr>
    </w:lvl>
    <w:lvl w:ilvl="7" w:tplc="5E683118">
      <w:numFmt w:val="bullet"/>
      <w:lvlText w:val="•"/>
      <w:lvlJc w:val="left"/>
      <w:pPr>
        <w:ind w:left="3053" w:hanging="164"/>
      </w:pPr>
      <w:rPr>
        <w:rFonts w:hint="default"/>
        <w:lang w:val="zh-CN" w:eastAsia="zh-CN" w:bidi="zh-CN"/>
      </w:rPr>
    </w:lvl>
    <w:lvl w:ilvl="8" w:tplc="B1C2E948">
      <w:numFmt w:val="bullet"/>
      <w:lvlText w:val="•"/>
      <w:lvlJc w:val="left"/>
      <w:pPr>
        <w:ind w:left="3472" w:hanging="164"/>
      </w:pPr>
      <w:rPr>
        <w:rFonts w:hint="default"/>
        <w:lang w:val="zh-CN" w:eastAsia="zh-CN" w:bidi="zh-CN"/>
      </w:rPr>
    </w:lvl>
  </w:abstractNum>
  <w:abstractNum w:abstractNumId="58">
    <w:nsid w:val="56D15448"/>
    <w:multiLevelType w:val="hybridMultilevel"/>
    <w:tmpl w:val="1C4E4DFA"/>
    <w:lvl w:ilvl="0" w:tplc="EDA0B7A8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1CF06CF6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BA66730E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600AB2D2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AEAC9F3C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45A41806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F4F62994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6BF630AA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6FDA70E0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59">
    <w:nsid w:val="576F7C2B"/>
    <w:multiLevelType w:val="singleLevel"/>
    <w:tmpl w:val="576F7C2B"/>
    <w:lvl w:ilvl="0">
      <w:start w:val="2"/>
      <w:numFmt w:val="decimal"/>
      <w:suff w:val="nothing"/>
      <w:lvlText w:val="%1."/>
      <w:lvlJc w:val="left"/>
    </w:lvl>
  </w:abstractNum>
  <w:abstractNum w:abstractNumId="60">
    <w:nsid w:val="59ADCABA"/>
    <w:multiLevelType w:val="multilevel"/>
    <w:tmpl w:val="59ADCABA"/>
    <w:lvl w:ilvl="0">
      <w:start w:val="1"/>
      <w:numFmt w:val="decimal"/>
      <w:lvlText w:val="（%1）"/>
      <w:lvlJc w:val="left"/>
      <w:pPr>
        <w:ind w:left="1141" w:hanging="601"/>
      </w:pPr>
      <w:rPr>
        <w:rFonts w:ascii="宋体" w:eastAsia="宋体" w:hAnsi="宋体" w:cs="宋体" w:hint="default"/>
        <w:spacing w:val="-10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892" w:hanging="60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45" w:hanging="6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97" w:hanging="6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50" w:hanging="6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03" w:hanging="6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55" w:hanging="6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08" w:hanging="6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60" w:hanging="601"/>
      </w:pPr>
      <w:rPr>
        <w:rFonts w:hint="default"/>
        <w:lang w:val="zh-CN" w:eastAsia="zh-CN" w:bidi="zh-CN"/>
      </w:rPr>
    </w:lvl>
  </w:abstractNum>
  <w:abstractNum w:abstractNumId="61">
    <w:nsid w:val="5A734688"/>
    <w:multiLevelType w:val="multilevel"/>
    <w:tmpl w:val="5A734688"/>
    <w:lvl w:ilvl="0">
      <w:start w:val="1"/>
      <w:numFmt w:val="decimal"/>
      <w:lvlText w:val="%1）"/>
      <w:lvlJc w:val="left"/>
      <w:pPr>
        <w:ind w:left="360" w:hanging="360"/>
      </w:pPr>
      <w:rPr>
        <w:rFonts w:ascii="宋体" w:hAnsi="宋体" w:cs="Times New Roman" w:hint="default"/>
        <w:color w:val="00000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5D083C3F"/>
    <w:multiLevelType w:val="hybridMultilevel"/>
    <w:tmpl w:val="0152E10E"/>
    <w:lvl w:ilvl="0" w:tplc="93D013F4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BBFEB210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9020C942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5DF02D8E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1AAED96A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4B76700A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AA60D20E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098479EE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1A0CA8B6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63">
    <w:nsid w:val="5DD5746E"/>
    <w:multiLevelType w:val="hybridMultilevel"/>
    <w:tmpl w:val="C9B22CA2"/>
    <w:lvl w:ilvl="0" w:tplc="BE4E44F8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2DF696FC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E6CA7C42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6ADCD3F8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851E3416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7802892C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0046F2B8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20B64F80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538EE46C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64">
    <w:nsid w:val="5E8433FD"/>
    <w:multiLevelType w:val="hybridMultilevel"/>
    <w:tmpl w:val="3E383574"/>
    <w:lvl w:ilvl="0" w:tplc="177AE3E2">
      <w:numFmt w:val="bullet"/>
      <w:lvlText w:val=""/>
      <w:lvlJc w:val="left"/>
      <w:pPr>
        <w:ind w:left="124" w:hanging="164"/>
      </w:pPr>
      <w:rPr>
        <w:rFonts w:ascii="Wingdings" w:eastAsia="Wingdings" w:hAnsi="Wingdings" w:cs="Wingdings" w:hint="default"/>
        <w:spacing w:val="5"/>
        <w:w w:val="100"/>
        <w:sz w:val="19"/>
        <w:szCs w:val="19"/>
        <w:lang w:val="zh-CN" w:eastAsia="zh-CN" w:bidi="zh-CN"/>
      </w:rPr>
    </w:lvl>
    <w:lvl w:ilvl="1" w:tplc="F2AC3754">
      <w:numFmt w:val="bullet"/>
      <w:lvlText w:val="•"/>
      <w:lvlJc w:val="left"/>
      <w:pPr>
        <w:ind w:left="539" w:hanging="164"/>
      </w:pPr>
      <w:rPr>
        <w:rFonts w:hint="default"/>
        <w:lang w:val="zh-CN" w:eastAsia="zh-CN" w:bidi="zh-CN"/>
      </w:rPr>
    </w:lvl>
    <w:lvl w:ilvl="2" w:tplc="FE721552">
      <w:numFmt w:val="bullet"/>
      <w:lvlText w:val="•"/>
      <w:lvlJc w:val="left"/>
      <w:pPr>
        <w:ind w:left="958" w:hanging="164"/>
      </w:pPr>
      <w:rPr>
        <w:rFonts w:hint="default"/>
        <w:lang w:val="zh-CN" w:eastAsia="zh-CN" w:bidi="zh-CN"/>
      </w:rPr>
    </w:lvl>
    <w:lvl w:ilvl="3" w:tplc="4FE45A0E">
      <w:numFmt w:val="bullet"/>
      <w:lvlText w:val="•"/>
      <w:lvlJc w:val="left"/>
      <w:pPr>
        <w:ind w:left="1377" w:hanging="164"/>
      </w:pPr>
      <w:rPr>
        <w:rFonts w:hint="default"/>
        <w:lang w:val="zh-CN" w:eastAsia="zh-CN" w:bidi="zh-CN"/>
      </w:rPr>
    </w:lvl>
    <w:lvl w:ilvl="4" w:tplc="49E0781A">
      <w:numFmt w:val="bullet"/>
      <w:lvlText w:val="•"/>
      <w:lvlJc w:val="left"/>
      <w:pPr>
        <w:ind w:left="1796" w:hanging="164"/>
      </w:pPr>
      <w:rPr>
        <w:rFonts w:hint="default"/>
        <w:lang w:val="zh-CN" w:eastAsia="zh-CN" w:bidi="zh-CN"/>
      </w:rPr>
    </w:lvl>
    <w:lvl w:ilvl="5" w:tplc="1138E7E0">
      <w:numFmt w:val="bullet"/>
      <w:lvlText w:val="•"/>
      <w:lvlJc w:val="left"/>
      <w:pPr>
        <w:ind w:left="2215" w:hanging="164"/>
      </w:pPr>
      <w:rPr>
        <w:rFonts w:hint="default"/>
        <w:lang w:val="zh-CN" w:eastAsia="zh-CN" w:bidi="zh-CN"/>
      </w:rPr>
    </w:lvl>
    <w:lvl w:ilvl="6" w:tplc="0E7E58F0">
      <w:numFmt w:val="bullet"/>
      <w:lvlText w:val="•"/>
      <w:lvlJc w:val="left"/>
      <w:pPr>
        <w:ind w:left="2634" w:hanging="164"/>
      </w:pPr>
      <w:rPr>
        <w:rFonts w:hint="default"/>
        <w:lang w:val="zh-CN" w:eastAsia="zh-CN" w:bidi="zh-CN"/>
      </w:rPr>
    </w:lvl>
    <w:lvl w:ilvl="7" w:tplc="54F838E4">
      <w:numFmt w:val="bullet"/>
      <w:lvlText w:val="•"/>
      <w:lvlJc w:val="left"/>
      <w:pPr>
        <w:ind w:left="3053" w:hanging="164"/>
      </w:pPr>
      <w:rPr>
        <w:rFonts w:hint="default"/>
        <w:lang w:val="zh-CN" w:eastAsia="zh-CN" w:bidi="zh-CN"/>
      </w:rPr>
    </w:lvl>
    <w:lvl w:ilvl="8" w:tplc="F8D6DF2E">
      <w:numFmt w:val="bullet"/>
      <w:lvlText w:val="•"/>
      <w:lvlJc w:val="left"/>
      <w:pPr>
        <w:ind w:left="3472" w:hanging="164"/>
      </w:pPr>
      <w:rPr>
        <w:rFonts w:hint="default"/>
        <w:lang w:val="zh-CN" w:eastAsia="zh-CN" w:bidi="zh-CN"/>
      </w:rPr>
    </w:lvl>
  </w:abstractNum>
  <w:abstractNum w:abstractNumId="65">
    <w:nsid w:val="5FA62388"/>
    <w:multiLevelType w:val="multilevel"/>
    <w:tmpl w:val="5FA62388"/>
    <w:lvl w:ilvl="0">
      <w:start w:val="1"/>
      <w:numFmt w:val="decimal"/>
      <w:lvlText w:val="%1."/>
      <w:lvlJc w:val="left"/>
      <w:pPr>
        <w:ind w:left="704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66">
    <w:nsid w:val="61FF2DE2"/>
    <w:multiLevelType w:val="hybridMultilevel"/>
    <w:tmpl w:val="CD60730A"/>
    <w:lvl w:ilvl="0" w:tplc="E5FA5902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34BC609C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9C20E224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11400AC6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C83891FA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A3B01F36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A7145A6C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72E64404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C2D4C0E8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67">
    <w:nsid w:val="642E0CB6"/>
    <w:multiLevelType w:val="hybridMultilevel"/>
    <w:tmpl w:val="BB52D79E"/>
    <w:lvl w:ilvl="0" w:tplc="75A00E80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9A48518A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AC049E8A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9B348AFE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C40ED654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DC1E2646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B3F2DEFA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D19A77AC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7C44B6AA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68">
    <w:nsid w:val="6751576A"/>
    <w:multiLevelType w:val="multilevel"/>
    <w:tmpl w:val="6751576A"/>
    <w:lvl w:ilvl="0">
      <w:start w:val="1"/>
      <w:numFmt w:val="bullet"/>
      <w:lvlText w:val=""/>
      <w:lvlJc w:val="left"/>
      <w:pPr>
        <w:tabs>
          <w:tab w:val="left" w:pos="-420"/>
        </w:tabs>
        <w:ind w:left="13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-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-42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-42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-42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-42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-4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-42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-420"/>
        </w:tabs>
        <w:ind w:left="3360" w:hanging="420"/>
      </w:pPr>
      <w:rPr>
        <w:rFonts w:ascii="Wingdings" w:hAnsi="Wingdings" w:hint="default"/>
      </w:rPr>
    </w:lvl>
  </w:abstractNum>
  <w:abstractNum w:abstractNumId="69">
    <w:nsid w:val="67FC77B4"/>
    <w:multiLevelType w:val="hybridMultilevel"/>
    <w:tmpl w:val="1E7496D0"/>
    <w:lvl w:ilvl="0" w:tplc="4BB01C32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F7449358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21BA2B22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FB0CBEAA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FF145AE2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1E54C7F6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A3EE77EA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EB48A5F6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5E7C141E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70">
    <w:nsid w:val="681F38E4"/>
    <w:multiLevelType w:val="hybridMultilevel"/>
    <w:tmpl w:val="A27CF78C"/>
    <w:lvl w:ilvl="0" w:tplc="60B4559C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CD2817D0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054695F4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1D1879D0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8F82E9A2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7EEA7412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53E27DC8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EF1EE53E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295AB7B0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71">
    <w:nsid w:val="6B8760D8"/>
    <w:multiLevelType w:val="multilevel"/>
    <w:tmpl w:val="6B8760D8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2">
    <w:nsid w:val="6F381869"/>
    <w:multiLevelType w:val="hybridMultilevel"/>
    <w:tmpl w:val="7826A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>
    <w:nsid w:val="720A4CBE"/>
    <w:multiLevelType w:val="multilevel"/>
    <w:tmpl w:val="720A4CBE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4">
    <w:nsid w:val="72183CF9"/>
    <w:multiLevelType w:val="multilevel"/>
    <w:tmpl w:val="72183CF9"/>
    <w:lvl w:ilvl="0">
      <w:start w:val="1"/>
      <w:numFmt w:val="decimal"/>
      <w:lvlText w:val="（%1）"/>
      <w:lvlJc w:val="left"/>
      <w:pPr>
        <w:ind w:left="120" w:hanging="608"/>
      </w:pPr>
      <w:rPr>
        <w:rFonts w:ascii="宋体" w:eastAsia="宋体" w:hAnsi="宋体" w:cs="宋体" w:hint="default"/>
        <w:spacing w:val="2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74" w:hanging="60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29" w:hanging="60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3" w:hanging="60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38" w:hanging="60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3" w:hanging="60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47" w:hanging="60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02" w:hanging="60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56" w:hanging="608"/>
      </w:pPr>
      <w:rPr>
        <w:rFonts w:hint="default"/>
        <w:lang w:val="zh-CN" w:eastAsia="zh-CN" w:bidi="zh-CN"/>
      </w:rPr>
    </w:lvl>
  </w:abstractNum>
  <w:abstractNum w:abstractNumId="75">
    <w:nsid w:val="731650CF"/>
    <w:multiLevelType w:val="hybridMultilevel"/>
    <w:tmpl w:val="AD04F7D6"/>
    <w:lvl w:ilvl="0" w:tplc="70A295DE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C9125D0C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F080E7F0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852C5674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F6861C74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F0348096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6234CF52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F54629BE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B62C67EA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76">
    <w:nsid w:val="74C7A5A9"/>
    <w:multiLevelType w:val="singleLevel"/>
    <w:tmpl w:val="74C7A5A9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77">
    <w:nsid w:val="74CE6416"/>
    <w:multiLevelType w:val="multilevel"/>
    <w:tmpl w:val="74CE6416"/>
    <w:lvl w:ilvl="0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8">
    <w:nsid w:val="7600398C"/>
    <w:multiLevelType w:val="hybridMultilevel"/>
    <w:tmpl w:val="E3D607AE"/>
    <w:lvl w:ilvl="0" w:tplc="08E0B746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76B6AC5C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CBA28E1C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43FC7EE6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AE6E49C0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BA9449C6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BB1A501E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1A523194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70F26236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abstractNum w:abstractNumId="79">
    <w:nsid w:val="766E1F00"/>
    <w:multiLevelType w:val="hybridMultilevel"/>
    <w:tmpl w:val="FCCCE894"/>
    <w:lvl w:ilvl="0" w:tplc="10364C10">
      <w:start w:val="1"/>
      <w:numFmt w:val="decimal"/>
      <w:lvlText w:val="（%1）"/>
      <w:lvlJc w:val="left"/>
      <w:pPr>
        <w:ind w:left="2206" w:hanging="705"/>
      </w:pPr>
      <w:rPr>
        <w:rFonts w:ascii="仿宋" w:eastAsia="仿宋" w:hAnsi="仿宋" w:cs="仿宋" w:hint="default"/>
        <w:b/>
        <w:bCs/>
        <w:spacing w:val="-2"/>
        <w:w w:val="99"/>
        <w:sz w:val="26"/>
        <w:szCs w:val="26"/>
        <w:lang w:val="zh-CN" w:eastAsia="zh-CN" w:bidi="zh-CN"/>
      </w:rPr>
    </w:lvl>
    <w:lvl w:ilvl="1" w:tplc="5596ABC2">
      <w:numFmt w:val="bullet"/>
      <w:lvlText w:val=""/>
      <w:lvlJc w:val="left"/>
      <w:pPr>
        <w:ind w:left="1780" w:hanging="413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2" w:tplc="CCC2E92A">
      <w:numFmt w:val="bullet"/>
      <w:lvlText w:val="•"/>
      <w:lvlJc w:val="left"/>
      <w:pPr>
        <w:ind w:left="3069" w:hanging="413"/>
      </w:pPr>
      <w:rPr>
        <w:rFonts w:hint="default"/>
        <w:lang w:val="zh-CN" w:eastAsia="zh-CN" w:bidi="zh-CN"/>
      </w:rPr>
    </w:lvl>
    <w:lvl w:ilvl="3" w:tplc="A428354C">
      <w:numFmt w:val="bullet"/>
      <w:lvlText w:val="•"/>
      <w:lvlJc w:val="left"/>
      <w:pPr>
        <w:ind w:left="3939" w:hanging="413"/>
      </w:pPr>
      <w:rPr>
        <w:rFonts w:hint="default"/>
        <w:lang w:val="zh-CN" w:eastAsia="zh-CN" w:bidi="zh-CN"/>
      </w:rPr>
    </w:lvl>
    <w:lvl w:ilvl="4" w:tplc="F30EF1F6">
      <w:numFmt w:val="bullet"/>
      <w:lvlText w:val="•"/>
      <w:lvlJc w:val="left"/>
      <w:pPr>
        <w:ind w:left="4808" w:hanging="413"/>
      </w:pPr>
      <w:rPr>
        <w:rFonts w:hint="default"/>
        <w:lang w:val="zh-CN" w:eastAsia="zh-CN" w:bidi="zh-CN"/>
      </w:rPr>
    </w:lvl>
    <w:lvl w:ilvl="5" w:tplc="EB06E822">
      <w:numFmt w:val="bullet"/>
      <w:lvlText w:val="•"/>
      <w:lvlJc w:val="left"/>
      <w:pPr>
        <w:ind w:left="5678" w:hanging="413"/>
      </w:pPr>
      <w:rPr>
        <w:rFonts w:hint="default"/>
        <w:lang w:val="zh-CN" w:eastAsia="zh-CN" w:bidi="zh-CN"/>
      </w:rPr>
    </w:lvl>
    <w:lvl w:ilvl="6" w:tplc="F5A8F816">
      <w:numFmt w:val="bullet"/>
      <w:lvlText w:val="•"/>
      <w:lvlJc w:val="left"/>
      <w:pPr>
        <w:ind w:left="6548" w:hanging="413"/>
      </w:pPr>
      <w:rPr>
        <w:rFonts w:hint="default"/>
        <w:lang w:val="zh-CN" w:eastAsia="zh-CN" w:bidi="zh-CN"/>
      </w:rPr>
    </w:lvl>
    <w:lvl w:ilvl="7" w:tplc="117400FC">
      <w:numFmt w:val="bullet"/>
      <w:lvlText w:val="•"/>
      <w:lvlJc w:val="left"/>
      <w:pPr>
        <w:ind w:left="7417" w:hanging="413"/>
      </w:pPr>
      <w:rPr>
        <w:rFonts w:hint="default"/>
        <w:lang w:val="zh-CN" w:eastAsia="zh-CN" w:bidi="zh-CN"/>
      </w:rPr>
    </w:lvl>
    <w:lvl w:ilvl="8" w:tplc="342A8100">
      <w:numFmt w:val="bullet"/>
      <w:lvlText w:val="•"/>
      <w:lvlJc w:val="left"/>
      <w:pPr>
        <w:ind w:left="8287" w:hanging="413"/>
      </w:pPr>
      <w:rPr>
        <w:rFonts w:hint="default"/>
        <w:lang w:val="zh-CN" w:eastAsia="zh-CN" w:bidi="zh-CN"/>
      </w:rPr>
    </w:lvl>
  </w:abstractNum>
  <w:abstractNum w:abstractNumId="80">
    <w:nsid w:val="775D0CA3"/>
    <w:multiLevelType w:val="hybridMultilevel"/>
    <w:tmpl w:val="C7DE1F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>
    <w:nsid w:val="79405F4A"/>
    <w:multiLevelType w:val="multilevel"/>
    <w:tmpl w:val="79405F4A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2">
    <w:nsid w:val="7B0671E3"/>
    <w:multiLevelType w:val="hybridMultilevel"/>
    <w:tmpl w:val="E442371A"/>
    <w:lvl w:ilvl="0" w:tplc="3D821C2E">
      <w:numFmt w:val="bullet"/>
      <w:lvlText w:val=""/>
      <w:lvlJc w:val="left"/>
      <w:pPr>
        <w:ind w:left="124" w:hanging="164"/>
      </w:pPr>
      <w:rPr>
        <w:rFonts w:ascii="Wingdings" w:eastAsia="Wingdings" w:hAnsi="Wingdings" w:cs="Wingdings" w:hint="default"/>
        <w:spacing w:val="5"/>
        <w:w w:val="100"/>
        <w:sz w:val="19"/>
        <w:szCs w:val="19"/>
        <w:lang w:val="zh-CN" w:eastAsia="zh-CN" w:bidi="zh-CN"/>
      </w:rPr>
    </w:lvl>
    <w:lvl w:ilvl="1" w:tplc="9AA429F6">
      <w:numFmt w:val="bullet"/>
      <w:lvlText w:val="•"/>
      <w:lvlJc w:val="left"/>
      <w:pPr>
        <w:ind w:left="539" w:hanging="164"/>
      </w:pPr>
      <w:rPr>
        <w:rFonts w:hint="default"/>
        <w:lang w:val="zh-CN" w:eastAsia="zh-CN" w:bidi="zh-CN"/>
      </w:rPr>
    </w:lvl>
    <w:lvl w:ilvl="2" w:tplc="1B2A7B20">
      <w:numFmt w:val="bullet"/>
      <w:lvlText w:val="•"/>
      <w:lvlJc w:val="left"/>
      <w:pPr>
        <w:ind w:left="958" w:hanging="164"/>
      </w:pPr>
      <w:rPr>
        <w:rFonts w:hint="default"/>
        <w:lang w:val="zh-CN" w:eastAsia="zh-CN" w:bidi="zh-CN"/>
      </w:rPr>
    </w:lvl>
    <w:lvl w:ilvl="3" w:tplc="D7822D88">
      <w:numFmt w:val="bullet"/>
      <w:lvlText w:val="•"/>
      <w:lvlJc w:val="left"/>
      <w:pPr>
        <w:ind w:left="1377" w:hanging="164"/>
      </w:pPr>
      <w:rPr>
        <w:rFonts w:hint="default"/>
        <w:lang w:val="zh-CN" w:eastAsia="zh-CN" w:bidi="zh-CN"/>
      </w:rPr>
    </w:lvl>
    <w:lvl w:ilvl="4" w:tplc="0A3E4EC0">
      <w:numFmt w:val="bullet"/>
      <w:lvlText w:val="•"/>
      <w:lvlJc w:val="left"/>
      <w:pPr>
        <w:ind w:left="1796" w:hanging="164"/>
      </w:pPr>
      <w:rPr>
        <w:rFonts w:hint="default"/>
        <w:lang w:val="zh-CN" w:eastAsia="zh-CN" w:bidi="zh-CN"/>
      </w:rPr>
    </w:lvl>
    <w:lvl w:ilvl="5" w:tplc="86E8FE82">
      <w:numFmt w:val="bullet"/>
      <w:lvlText w:val="•"/>
      <w:lvlJc w:val="left"/>
      <w:pPr>
        <w:ind w:left="2215" w:hanging="164"/>
      </w:pPr>
      <w:rPr>
        <w:rFonts w:hint="default"/>
        <w:lang w:val="zh-CN" w:eastAsia="zh-CN" w:bidi="zh-CN"/>
      </w:rPr>
    </w:lvl>
    <w:lvl w:ilvl="6" w:tplc="7910ECBC">
      <w:numFmt w:val="bullet"/>
      <w:lvlText w:val="•"/>
      <w:lvlJc w:val="left"/>
      <w:pPr>
        <w:ind w:left="2634" w:hanging="164"/>
      </w:pPr>
      <w:rPr>
        <w:rFonts w:hint="default"/>
        <w:lang w:val="zh-CN" w:eastAsia="zh-CN" w:bidi="zh-CN"/>
      </w:rPr>
    </w:lvl>
    <w:lvl w:ilvl="7" w:tplc="9E7479B0">
      <w:numFmt w:val="bullet"/>
      <w:lvlText w:val="•"/>
      <w:lvlJc w:val="left"/>
      <w:pPr>
        <w:ind w:left="3053" w:hanging="164"/>
      </w:pPr>
      <w:rPr>
        <w:rFonts w:hint="default"/>
        <w:lang w:val="zh-CN" w:eastAsia="zh-CN" w:bidi="zh-CN"/>
      </w:rPr>
    </w:lvl>
    <w:lvl w:ilvl="8" w:tplc="E4F63EC4">
      <w:numFmt w:val="bullet"/>
      <w:lvlText w:val="•"/>
      <w:lvlJc w:val="left"/>
      <w:pPr>
        <w:ind w:left="3472" w:hanging="164"/>
      </w:pPr>
      <w:rPr>
        <w:rFonts w:hint="default"/>
        <w:lang w:val="zh-CN" w:eastAsia="zh-CN" w:bidi="zh-CN"/>
      </w:rPr>
    </w:lvl>
  </w:abstractNum>
  <w:abstractNum w:abstractNumId="83">
    <w:nsid w:val="7D1859C7"/>
    <w:multiLevelType w:val="hybridMultilevel"/>
    <w:tmpl w:val="FE4A1224"/>
    <w:lvl w:ilvl="0" w:tplc="2F90ED24">
      <w:numFmt w:val="bullet"/>
      <w:lvlText w:val=""/>
      <w:lvlJc w:val="left"/>
      <w:pPr>
        <w:ind w:left="117" w:hanging="421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20720830">
      <w:numFmt w:val="bullet"/>
      <w:lvlText w:val="•"/>
      <w:lvlJc w:val="left"/>
      <w:pPr>
        <w:ind w:left="724" w:hanging="421"/>
      </w:pPr>
      <w:rPr>
        <w:rFonts w:hint="default"/>
        <w:lang w:val="zh-CN" w:eastAsia="zh-CN" w:bidi="zh-CN"/>
      </w:rPr>
    </w:lvl>
    <w:lvl w:ilvl="2" w:tplc="92AA02BE">
      <w:numFmt w:val="bullet"/>
      <w:lvlText w:val="•"/>
      <w:lvlJc w:val="left"/>
      <w:pPr>
        <w:ind w:left="1328" w:hanging="421"/>
      </w:pPr>
      <w:rPr>
        <w:rFonts w:hint="default"/>
        <w:lang w:val="zh-CN" w:eastAsia="zh-CN" w:bidi="zh-CN"/>
      </w:rPr>
    </w:lvl>
    <w:lvl w:ilvl="3" w:tplc="7088784A">
      <w:numFmt w:val="bullet"/>
      <w:lvlText w:val="•"/>
      <w:lvlJc w:val="left"/>
      <w:pPr>
        <w:ind w:left="1932" w:hanging="421"/>
      </w:pPr>
      <w:rPr>
        <w:rFonts w:hint="default"/>
        <w:lang w:val="zh-CN" w:eastAsia="zh-CN" w:bidi="zh-CN"/>
      </w:rPr>
    </w:lvl>
    <w:lvl w:ilvl="4" w:tplc="29CA99A4">
      <w:numFmt w:val="bullet"/>
      <w:lvlText w:val="•"/>
      <w:lvlJc w:val="left"/>
      <w:pPr>
        <w:ind w:left="2536" w:hanging="421"/>
      </w:pPr>
      <w:rPr>
        <w:rFonts w:hint="default"/>
        <w:lang w:val="zh-CN" w:eastAsia="zh-CN" w:bidi="zh-CN"/>
      </w:rPr>
    </w:lvl>
    <w:lvl w:ilvl="5" w:tplc="972A9C72">
      <w:numFmt w:val="bullet"/>
      <w:lvlText w:val="•"/>
      <w:lvlJc w:val="left"/>
      <w:pPr>
        <w:ind w:left="3141" w:hanging="421"/>
      </w:pPr>
      <w:rPr>
        <w:rFonts w:hint="default"/>
        <w:lang w:val="zh-CN" w:eastAsia="zh-CN" w:bidi="zh-CN"/>
      </w:rPr>
    </w:lvl>
    <w:lvl w:ilvl="6" w:tplc="557E3508">
      <w:numFmt w:val="bullet"/>
      <w:lvlText w:val="•"/>
      <w:lvlJc w:val="left"/>
      <w:pPr>
        <w:ind w:left="3745" w:hanging="421"/>
      </w:pPr>
      <w:rPr>
        <w:rFonts w:hint="default"/>
        <w:lang w:val="zh-CN" w:eastAsia="zh-CN" w:bidi="zh-CN"/>
      </w:rPr>
    </w:lvl>
    <w:lvl w:ilvl="7" w:tplc="F7A28AA0">
      <w:numFmt w:val="bullet"/>
      <w:lvlText w:val="•"/>
      <w:lvlJc w:val="left"/>
      <w:pPr>
        <w:ind w:left="4349" w:hanging="421"/>
      </w:pPr>
      <w:rPr>
        <w:rFonts w:hint="default"/>
        <w:lang w:val="zh-CN" w:eastAsia="zh-CN" w:bidi="zh-CN"/>
      </w:rPr>
    </w:lvl>
    <w:lvl w:ilvl="8" w:tplc="8CCE38EA">
      <w:numFmt w:val="bullet"/>
      <w:lvlText w:val="•"/>
      <w:lvlJc w:val="left"/>
      <w:pPr>
        <w:ind w:left="4953" w:hanging="421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2"/>
  </w:num>
  <w:num w:numId="3">
    <w:abstractNumId w:val="60"/>
  </w:num>
  <w:num w:numId="4">
    <w:abstractNumId w:val="1"/>
  </w:num>
  <w:num w:numId="5">
    <w:abstractNumId w:val="0"/>
  </w:num>
  <w:num w:numId="6">
    <w:abstractNumId w:val="11"/>
  </w:num>
  <w:num w:numId="7">
    <w:abstractNumId w:val="25"/>
  </w:num>
  <w:num w:numId="8">
    <w:abstractNumId w:val="74"/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3"/>
    </w:lvlOverride>
  </w:num>
  <w:num w:numId="11">
    <w:abstractNumId w:val="6"/>
    <w:lvlOverride w:ilvl="0">
      <w:startOverride w:val="4"/>
    </w:lvlOverride>
  </w:num>
  <w:num w:numId="12">
    <w:abstractNumId w:val="7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8"/>
    <w:lvlOverride w:ilvl="0">
      <w:startOverride w:val="1"/>
    </w:lvlOverride>
  </w:num>
  <w:num w:numId="15">
    <w:abstractNumId w:val="76"/>
  </w:num>
  <w:num w:numId="16">
    <w:abstractNumId w:val="73"/>
  </w:num>
  <w:num w:numId="17">
    <w:abstractNumId w:val="61"/>
  </w:num>
  <w:num w:numId="18">
    <w:abstractNumId w:val="18"/>
  </w:num>
  <w:num w:numId="19">
    <w:abstractNumId w:val="32"/>
  </w:num>
  <w:num w:numId="20">
    <w:abstractNumId w:val="71"/>
  </w:num>
  <w:num w:numId="21">
    <w:abstractNumId w:val="81"/>
  </w:num>
  <w:num w:numId="22">
    <w:abstractNumId w:val="54"/>
  </w:num>
  <w:num w:numId="23">
    <w:abstractNumId w:val="16"/>
  </w:num>
  <w:num w:numId="24">
    <w:abstractNumId w:val="44"/>
  </w:num>
  <w:num w:numId="25">
    <w:abstractNumId w:val="56"/>
  </w:num>
  <w:num w:numId="26">
    <w:abstractNumId w:val="59"/>
  </w:num>
  <w:num w:numId="27">
    <w:abstractNumId w:val="46"/>
  </w:num>
  <w:num w:numId="28">
    <w:abstractNumId w:val="47"/>
  </w:num>
  <w:num w:numId="29">
    <w:abstractNumId w:val="48"/>
  </w:num>
  <w:num w:numId="30">
    <w:abstractNumId w:val="50"/>
  </w:num>
  <w:num w:numId="31">
    <w:abstractNumId w:val="49"/>
  </w:num>
  <w:num w:numId="32">
    <w:abstractNumId w:val="51"/>
  </w:num>
  <w:num w:numId="33">
    <w:abstractNumId w:val="77"/>
  </w:num>
  <w:num w:numId="34">
    <w:abstractNumId w:val="68"/>
  </w:num>
  <w:num w:numId="35">
    <w:abstractNumId w:val="41"/>
  </w:num>
  <w:num w:numId="36">
    <w:abstractNumId w:val="22"/>
  </w:num>
  <w:num w:numId="37">
    <w:abstractNumId w:val="65"/>
  </w:num>
  <w:num w:numId="38">
    <w:abstractNumId w:val="28"/>
  </w:num>
  <w:num w:numId="39">
    <w:abstractNumId w:val="55"/>
  </w:num>
  <w:num w:numId="40">
    <w:abstractNumId w:val="15"/>
  </w:num>
  <w:num w:numId="41">
    <w:abstractNumId w:val="82"/>
  </w:num>
  <w:num w:numId="42">
    <w:abstractNumId w:val="35"/>
  </w:num>
  <w:num w:numId="43">
    <w:abstractNumId w:val="31"/>
  </w:num>
  <w:num w:numId="44">
    <w:abstractNumId w:val="64"/>
  </w:num>
  <w:num w:numId="45">
    <w:abstractNumId w:val="45"/>
  </w:num>
  <w:num w:numId="46">
    <w:abstractNumId w:val="36"/>
  </w:num>
  <w:num w:numId="47">
    <w:abstractNumId w:val="37"/>
  </w:num>
  <w:num w:numId="48">
    <w:abstractNumId w:val="39"/>
  </w:num>
  <w:num w:numId="49">
    <w:abstractNumId w:val="57"/>
  </w:num>
  <w:num w:numId="50">
    <w:abstractNumId w:val="19"/>
  </w:num>
  <w:num w:numId="51">
    <w:abstractNumId w:val="78"/>
  </w:num>
  <w:num w:numId="52">
    <w:abstractNumId w:val="17"/>
  </w:num>
  <w:num w:numId="53">
    <w:abstractNumId w:val="67"/>
  </w:num>
  <w:num w:numId="54">
    <w:abstractNumId w:val="10"/>
  </w:num>
  <w:num w:numId="55">
    <w:abstractNumId w:val="34"/>
  </w:num>
  <w:num w:numId="56">
    <w:abstractNumId w:val="14"/>
  </w:num>
  <w:num w:numId="57">
    <w:abstractNumId w:val="13"/>
  </w:num>
  <w:num w:numId="58">
    <w:abstractNumId w:val="62"/>
  </w:num>
  <w:num w:numId="59">
    <w:abstractNumId w:val="69"/>
  </w:num>
  <w:num w:numId="60">
    <w:abstractNumId w:val="23"/>
  </w:num>
  <w:num w:numId="61">
    <w:abstractNumId w:val="38"/>
  </w:num>
  <w:num w:numId="62">
    <w:abstractNumId w:val="12"/>
  </w:num>
  <w:num w:numId="63">
    <w:abstractNumId w:val="63"/>
  </w:num>
  <w:num w:numId="64">
    <w:abstractNumId w:val="58"/>
  </w:num>
  <w:num w:numId="65">
    <w:abstractNumId w:val="43"/>
  </w:num>
  <w:num w:numId="66">
    <w:abstractNumId w:val="70"/>
  </w:num>
  <w:num w:numId="67">
    <w:abstractNumId w:val="26"/>
  </w:num>
  <w:num w:numId="68">
    <w:abstractNumId w:val="53"/>
  </w:num>
  <w:num w:numId="69">
    <w:abstractNumId w:val="33"/>
  </w:num>
  <w:num w:numId="70">
    <w:abstractNumId w:val="75"/>
  </w:num>
  <w:num w:numId="71">
    <w:abstractNumId w:val="83"/>
  </w:num>
  <w:num w:numId="72">
    <w:abstractNumId w:val="66"/>
  </w:num>
  <w:num w:numId="73">
    <w:abstractNumId w:val="21"/>
  </w:num>
  <w:num w:numId="74">
    <w:abstractNumId w:val="20"/>
  </w:num>
  <w:num w:numId="75">
    <w:abstractNumId w:val="79"/>
  </w:num>
  <w:num w:numId="76">
    <w:abstractNumId w:val="40"/>
  </w:num>
  <w:num w:numId="77">
    <w:abstractNumId w:val="80"/>
  </w:num>
  <w:num w:numId="78">
    <w:abstractNumId w:val="27"/>
  </w:num>
  <w:num w:numId="79">
    <w:abstractNumId w:val="72"/>
  </w:num>
  <w:num w:numId="80">
    <w:abstractNumId w:val="52"/>
  </w:num>
  <w:num w:numId="81">
    <w:abstractNumId w:val="42"/>
  </w:num>
  <w:num w:numId="82">
    <w:abstractNumId w:val="29"/>
  </w:num>
  <w:num w:numId="83">
    <w:abstractNumId w:val="30"/>
  </w:num>
  <w:num w:numId="84">
    <w:abstractNumId w:val="2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AF9"/>
    <w:rsid w:val="00015130"/>
    <w:rsid w:val="00064452"/>
    <w:rsid w:val="000940F5"/>
    <w:rsid w:val="00095A85"/>
    <w:rsid w:val="00096C9B"/>
    <w:rsid w:val="000F505F"/>
    <w:rsid w:val="001265D6"/>
    <w:rsid w:val="0012669C"/>
    <w:rsid w:val="001403B3"/>
    <w:rsid w:val="001439EA"/>
    <w:rsid w:val="0015042D"/>
    <w:rsid w:val="00166984"/>
    <w:rsid w:val="001A1DBF"/>
    <w:rsid w:val="001C057E"/>
    <w:rsid w:val="001E7827"/>
    <w:rsid w:val="00201A49"/>
    <w:rsid w:val="00224775"/>
    <w:rsid w:val="0025225E"/>
    <w:rsid w:val="00255A44"/>
    <w:rsid w:val="002564C8"/>
    <w:rsid w:val="00256547"/>
    <w:rsid w:val="002959D1"/>
    <w:rsid w:val="00296D73"/>
    <w:rsid w:val="002C74A0"/>
    <w:rsid w:val="002D11E6"/>
    <w:rsid w:val="002F5677"/>
    <w:rsid w:val="00300277"/>
    <w:rsid w:val="003113DE"/>
    <w:rsid w:val="00345373"/>
    <w:rsid w:val="00346B4C"/>
    <w:rsid w:val="00364F5E"/>
    <w:rsid w:val="0036654E"/>
    <w:rsid w:val="003F5167"/>
    <w:rsid w:val="0040639B"/>
    <w:rsid w:val="00411F4F"/>
    <w:rsid w:val="00470EE4"/>
    <w:rsid w:val="004800DA"/>
    <w:rsid w:val="004A0DDF"/>
    <w:rsid w:val="004A375F"/>
    <w:rsid w:val="004B00ED"/>
    <w:rsid w:val="004C70DE"/>
    <w:rsid w:val="004E1135"/>
    <w:rsid w:val="005318A8"/>
    <w:rsid w:val="00537F7B"/>
    <w:rsid w:val="005737A8"/>
    <w:rsid w:val="005B247A"/>
    <w:rsid w:val="005C5BC1"/>
    <w:rsid w:val="005F3C0D"/>
    <w:rsid w:val="005F70B1"/>
    <w:rsid w:val="006022E5"/>
    <w:rsid w:val="00620AF9"/>
    <w:rsid w:val="006713E9"/>
    <w:rsid w:val="006A0E32"/>
    <w:rsid w:val="00713A8D"/>
    <w:rsid w:val="007503DD"/>
    <w:rsid w:val="00752370"/>
    <w:rsid w:val="00753A01"/>
    <w:rsid w:val="00756712"/>
    <w:rsid w:val="0077460B"/>
    <w:rsid w:val="0077463E"/>
    <w:rsid w:val="00797F5D"/>
    <w:rsid w:val="007A3FE2"/>
    <w:rsid w:val="00801DEC"/>
    <w:rsid w:val="00815D90"/>
    <w:rsid w:val="00851F75"/>
    <w:rsid w:val="008773CE"/>
    <w:rsid w:val="00897E90"/>
    <w:rsid w:val="008A49AE"/>
    <w:rsid w:val="008D671E"/>
    <w:rsid w:val="008E2561"/>
    <w:rsid w:val="00981749"/>
    <w:rsid w:val="00997A57"/>
    <w:rsid w:val="009A1DDF"/>
    <w:rsid w:val="009A42BF"/>
    <w:rsid w:val="009B5B0E"/>
    <w:rsid w:val="00A0325C"/>
    <w:rsid w:val="00A17BCB"/>
    <w:rsid w:val="00A2781B"/>
    <w:rsid w:val="00A32EF5"/>
    <w:rsid w:val="00A549A9"/>
    <w:rsid w:val="00A5704F"/>
    <w:rsid w:val="00A662B0"/>
    <w:rsid w:val="00A7279D"/>
    <w:rsid w:val="00AA5BB7"/>
    <w:rsid w:val="00AC79AD"/>
    <w:rsid w:val="00B04D18"/>
    <w:rsid w:val="00B20674"/>
    <w:rsid w:val="00B22B49"/>
    <w:rsid w:val="00B24B9E"/>
    <w:rsid w:val="00B3535D"/>
    <w:rsid w:val="00B36704"/>
    <w:rsid w:val="00B416E3"/>
    <w:rsid w:val="00B50930"/>
    <w:rsid w:val="00B656E7"/>
    <w:rsid w:val="00B939EC"/>
    <w:rsid w:val="00B96545"/>
    <w:rsid w:val="00BB0053"/>
    <w:rsid w:val="00BD0413"/>
    <w:rsid w:val="00BD106D"/>
    <w:rsid w:val="00BE6526"/>
    <w:rsid w:val="00C118FF"/>
    <w:rsid w:val="00C11A47"/>
    <w:rsid w:val="00C16A24"/>
    <w:rsid w:val="00C43C8D"/>
    <w:rsid w:val="00C613A3"/>
    <w:rsid w:val="00C81C53"/>
    <w:rsid w:val="00D6305A"/>
    <w:rsid w:val="00D81E21"/>
    <w:rsid w:val="00DA49C5"/>
    <w:rsid w:val="00DB06A1"/>
    <w:rsid w:val="00DB3D7B"/>
    <w:rsid w:val="00DB429C"/>
    <w:rsid w:val="00DD67D1"/>
    <w:rsid w:val="00DE3C6A"/>
    <w:rsid w:val="00E1572F"/>
    <w:rsid w:val="00E47DC3"/>
    <w:rsid w:val="00E51379"/>
    <w:rsid w:val="00E84B97"/>
    <w:rsid w:val="00EC1FA0"/>
    <w:rsid w:val="00EC32A7"/>
    <w:rsid w:val="00EC75AD"/>
    <w:rsid w:val="00ED1FB7"/>
    <w:rsid w:val="00EE5BEB"/>
    <w:rsid w:val="00F014D5"/>
    <w:rsid w:val="00F01B73"/>
    <w:rsid w:val="00F36EFA"/>
    <w:rsid w:val="00F60A84"/>
    <w:rsid w:val="00F847A5"/>
    <w:rsid w:val="00FC0E80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7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620AF9"/>
    <w:pPr>
      <w:autoSpaceDE w:val="0"/>
      <w:autoSpaceDN w:val="0"/>
      <w:adjustRightInd w:val="0"/>
      <w:jc w:val="center"/>
      <w:outlineLvl w:val="0"/>
    </w:pPr>
    <w:rPr>
      <w:rFonts w:ascii="Verdana" w:eastAsia="宋体" w:hAnsi="Verdana" w:cs="Times New Roman"/>
      <w:b/>
      <w:bCs/>
      <w:kern w:val="0"/>
      <w:sz w:val="32"/>
      <w:szCs w:val="32"/>
      <w:lang w:val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30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753A0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620AF9"/>
    <w:rPr>
      <w:rFonts w:ascii="Verdana" w:eastAsia="宋体" w:hAnsi="Verdana" w:cs="Times New Roman"/>
      <w:b/>
      <w:bCs/>
      <w:kern w:val="0"/>
      <w:sz w:val="32"/>
      <w:szCs w:val="32"/>
      <w:lang w:val="zh-CN"/>
    </w:rPr>
  </w:style>
  <w:style w:type="paragraph" w:styleId="a3">
    <w:name w:val="Body Text"/>
    <w:basedOn w:val="a"/>
    <w:link w:val="Char"/>
    <w:uiPriority w:val="1"/>
    <w:qFormat/>
    <w:rsid w:val="00620AF9"/>
    <w:pPr>
      <w:autoSpaceDE w:val="0"/>
      <w:autoSpaceDN w:val="0"/>
      <w:spacing w:before="160"/>
      <w:ind w:left="120" w:firstLine="42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620AF9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List Paragraph"/>
    <w:basedOn w:val="a"/>
    <w:uiPriority w:val="99"/>
    <w:qFormat/>
    <w:rsid w:val="00620AF9"/>
    <w:pPr>
      <w:autoSpaceDE w:val="0"/>
      <w:autoSpaceDN w:val="0"/>
      <w:spacing w:before="1"/>
      <w:ind w:left="120" w:firstLine="42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3Char">
    <w:name w:val="标题 3 Char"/>
    <w:basedOn w:val="a0"/>
    <w:link w:val="3"/>
    <w:qFormat/>
    <w:rsid w:val="00753A01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0"/>
    <w:uiPriority w:val="99"/>
    <w:qFormat/>
    <w:rsid w:val="00753A01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0">
    <w:name w:val="标题 Char"/>
    <w:basedOn w:val="a0"/>
    <w:link w:val="a5"/>
    <w:uiPriority w:val="99"/>
    <w:qFormat/>
    <w:rsid w:val="00753A01"/>
    <w:rPr>
      <w:rFonts w:ascii="Cambria" w:eastAsia="宋体" w:hAnsi="Cambria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53A01"/>
    <w:rPr>
      <w:rFonts w:ascii="宋体" w:eastAsia="宋体" w:hAnsi="宋体" w:cs="宋体"/>
      <w:szCs w:val="24"/>
    </w:rPr>
  </w:style>
  <w:style w:type="paragraph" w:styleId="a6">
    <w:name w:val="footer"/>
    <w:basedOn w:val="a"/>
    <w:link w:val="Char1"/>
    <w:uiPriority w:val="99"/>
    <w:qFormat/>
    <w:rsid w:val="00753A0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753A01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qFormat/>
    <w:rsid w:val="00753A01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753A01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qFormat/>
    <w:rsid w:val="00753A01"/>
    <w:rPr>
      <w:rFonts w:ascii="Calibri" w:eastAsia="宋体" w:hAnsi="Calibri" w:cs="Times New Roman"/>
    </w:rPr>
  </w:style>
  <w:style w:type="paragraph" w:styleId="a9">
    <w:name w:val="Balloon Text"/>
    <w:basedOn w:val="a"/>
    <w:link w:val="Char3"/>
    <w:uiPriority w:val="99"/>
    <w:semiHidden/>
    <w:unhideWhenUsed/>
    <w:rsid w:val="00753A0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53A01"/>
    <w:rPr>
      <w:sz w:val="18"/>
      <w:szCs w:val="18"/>
    </w:rPr>
  </w:style>
  <w:style w:type="paragraph" w:styleId="20">
    <w:name w:val="Body Text Indent 2"/>
    <w:basedOn w:val="a"/>
    <w:link w:val="2Char0"/>
    <w:uiPriority w:val="99"/>
    <w:semiHidden/>
    <w:unhideWhenUsed/>
    <w:rsid w:val="00753A0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753A01"/>
  </w:style>
  <w:style w:type="character" w:customStyle="1" w:styleId="font131">
    <w:name w:val="font131"/>
    <w:basedOn w:val="a0"/>
    <w:rsid w:val="00E1572F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12">
    <w:name w:val="font112"/>
    <w:basedOn w:val="a0"/>
    <w:rsid w:val="00E1572F"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apple-converted-space">
    <w:name w:val="apple-converted-space"/>
    <w:rsid w:val="00B36704"/>
  </w:style>
  <w:style w:type="paragraph" w:customStyle="1" w:styleId="reader-word-layer">
    <w:name w:val="reader-word-layer"/>
    <w:basedOn w:val="a"/>
    <w:rsid w:val="00B367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2">
    <w:name w:val="font12"/>
    <w:basedOn w:val="a0"/>
    <w:rsid w:val="004B00ED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101">
    <w:name w:val="font101"/>
    <w:basedOn w:val="a0"/>
    <w:rsid w:val="004B00ED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01">
    <w:name w:val="font01"/>
    <w:basedOn w:val="a0"/>
    <w:rsid w:val="004B00ED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91">
    <w:name w:val="font91"/>
    <w:basedOn w:val="a0"/>
    <w:rsid w:val="004B00ED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122">
    <w:name w:val="font122"/>
    <w:basedOn w:val="a0"/>
    <w:qFormat/>
    <w:rsid w:val="00C613A3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10">
    <w:name w:val="列出段落1"/>
    <w:basedOn w:val="a"/>
    <w:uiPriority w:val="99"/>
    <w:rsid w:val="00C43C8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1">
    <w:name w:val="标题 1 Char1"/>
    <w:uiPriority w:val="99"/>
    <w:rsid w:val="00D6305A"/>
    <w:rPr>
      <w:rFonts w:ascii="Verdana" w:eastAsia="黑体" w:hAnsi="Verdana"/>
      <w:b/>
      <w:sz w:val="32"/>
      <w:lang w:val="zh-CN"/>
    </w:rPr>
  </w:style>
  <w:style w:type="character" w:customStyle="1" w:styleId="2Char">
    <w:name w:val="标题 2 Char"/>
    <w:basedOn w:val="a0"/>
    <w:link w:val="2"/>
    <w:uiPriority w:val="9"/>
    <w:semiHidden/>
    <w:rsid w:val="00D6305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4">
    <w:name w:val="列出段落4"/>
    <w:uiPriority w:val="99"/>
    <w:rsid w:val="00B22B49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E113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4E1135"/>
    <w:pPr>
      <w:autoSpaceDE w:val="0"/>
      <w:autoSpaceDN w:val="0"/>
      <w:spacing w:before="43"/>
      <w:ind w:left="2206" w:hanging="704"/>
      <w:jc w:val="left"/>
      <w:outlineLvl w:val="1"/>
    </w:pPr>
    <w:rPr>
      <w:rFonts w:ascii="仿宋" w:eastAsia="仿宋" w:hAnsi="仿宋" w:cs="仿宋"/>
      <w:b/>
      <w:bCs/>
      <w:kern w:val="0"/>
      <w:sz w:val="28"/>
      <w:szCs w:val="28"/>
      <w:lang w:val="zh-CN" w:bidi="zh-CN"/>
    </w:rPr>
  </w:style>
  <w:style w:type="paragraph" w:customStyle="1" w:styleId="21">
    <w:name w:val="标题 21"/>
    <w:basedOn w:val="a"/>
    <w:uiPriority w:val="1"/>
    <w:qFormat/>
    <w:rsid w:val="004E1135"/>
    <w:pPr>
      <w:autoSpaceDE w:val="0"/>
      <w:autoSpaceDN w:val="0"/>
      <w:ind w:left="1499"/>
      <w:jc w:val="left"/>
      <w:outlineLvl w:val="2"/>
    </w:pPr>
    <w:rPr>
      <w:rFonts w:ascii="黑体" w:eastAsia="黑体" w:hAnsi="黑体" w:cs="黑体"/>
      <w:kern w:val="0"/>
      <w:sz w:val="28"/>
      <w:szCs w:val="28"/>
      <w:lang w:val="zh-CN" w:bidi="zh-CN"/>
    </w:rPr>
  </w:style>
  <w:style w:type="paragraph" w:customStyle="1" w:styleId="12">
    <w:name w:val="样式1"/>
    <w:basedOn w:val="a"/>
    <w:qFormat/>
    <w:rsid w:val="00E84B97"/>
    <w:rPr>
      <w:rFonts w:ascii="Times New Roman" w:eastAsia="宋体" w:hAnsi="Times New Roman" w:cs="Times New Roman"/>
      <w:szCs w:val="24"/>
    </w:rPr>
  </w:style>
  <w:style w:type="paragraph" w:styleId="22">
    <w:name w:val="Body Text 2"/>
    <w:basedOn w:val="a"/>
    <w:link w:val="2Char1"/>
    <w:uiPriority w:val="99"/>
    <w:semiHidden/>
    <w:unhideWhenUsed/>
    <w:rsid w:val="00E84B97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character" w:customStyle="1" w:styleId="2Char1">
    <w:name w:val="正文文本 2 Char"/>
    <w:basedOn w:val="a0"/>
    <w:link w:val="22"/>
    <w:uiPriority w:val="99"/>
    <w:semiHidden/>
    <w:rsid w:val="00E84B97"/>
    <w:rPr>
      <w:rFonts w:ascii="Times New Roman" w:eastAsia="宋体" w:hAnsi="Times New Roman" w:cs="Times New Roman"/>
      <w:szCs w:val="20"/>
    </w:rPr>
  </w:style>
  <w:style w:type="paragraph" w:styleId="aa">
    <w:name w:val="annotation text"/>
    <w:basedOn w:val="a"/>
    <w:link w:val="Char4"/>
    <w:uiPriority w:val="99"/>
    <w:semiHidden/>
    <w:unhideWhenUsed/>
    <w:rsid w:val="00A32EF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4">
    <w:name w:val="批注文字 Char"/>
    <w:basedOn w:val="a0"/>
    <w:link w:val="aa"/>
    <w:uiPriority w:val="99"/>
    <w:semiHidden/>
    <w:rsid w:val="00A32EF5"/>
    <w:rPr>
      <w:rFonts w:ascii="Times New Roman" w:eastAsia="宋体" w:hAnsi="Times New Roman" w:cs="Times New Roman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997A57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23">
    <w:name w:val="toc 2"/>
    <w:basedOn w:val="a"/>
    <w:next w:val="a"/>
    <w:autoRedefine/>
    <w:uiPriority w:val="39"/>
    <w:unhideWhenUsed/>
    <w:qFormat/>
    <w:rsid w:val="00997A57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997A57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97A5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0">
    <w:name w:val="toc 4"/>
    <w:basedOn w:val="a"/>
    <w:next w:val="a"/>
    <w:autoRedefine/>
    <w:uiPriority w:val="39"/>
    <w:unhideWhenUsed/>
    <w:rsid w:val="00997A57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997A57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997A57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997A57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997A57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997A57"/>
    <w:pPr>
      <w:ind w:leftChars="1600" w:left="3360"/>
    </w:pPr>
  </w:style>
  <w:style w:type="character" w:styleId="ab">
    <w:name w:val="Hyperlink"/>
    <w:basedOn w:val="a0"/>
    <w:uiPriority w:val="99"/>
    <w:unhideWhenUsed/>
    <w:rsid w:val="00997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A9A04F-39DB-4DE3-9906-70D7A677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28</Pages>
  <Words>2220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fjp</cp:lastModifiedBy>
  <cp:revision>62</cp:revision>
  <dcterms:created xsi:type="dcterms:W3CDTF">2021-08-20T11:38:00Z</dcterms:created>
  <dcterms:modified xsi:type="dcterms:W3CDTF">2021-10-12T05:28:00Z</dcterms:modified>
</cp:coreProperties>
</file>