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sz w:val="24"/>
          <w:szCs w:val="24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sz w:val="24"/>
          <w:szCs w:val="24"/>
        </w:rPr>
      </w:pPr>
    </w:p>
    <w:p w:rsidR="004C665B" w:rsidRPr="001A086D" w:rsidRDefault="004C665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4C665B" w:rsidRPr="001A086D" w:rsidRDefault="004C665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4C665B" w:rsidRPr="001A086D" w:rsidRDefault="004C665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37149A" w:rsidRPr="001A086D" w:rsidRDefault="0037149A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AB1C12" w:rsidRPr="001A086D" w:rsidRDefault="00AB1C12" w:rsidP="00AB1C12">
      <w:pPr>
        <w:pStyle w:val="a5"/>
        <w:numPr>
          <w:ilvl w:val="0"/>
          <w:numId w:val="7"/>
        </w:numPr>
        <w:autoSpaceDE/>
        <w:autoSpaceDN/>
        <w:jc w:val="center"/>
        <w:rPr>
          <w:rFonts w:ascii="隶书" w:eastAsia="隶书"/>
          <w:b/>
          <w:color w:val="000000" w:themeColor="text1"/>
          <w:sz w:val="84"/>
          <w:szCs w:val="84"/>
        </w:rPr>
      </w:pPr>
      <w:r w:rsidRPr="001A086D">
        <w:rPr>
          <w:rFonts w:ascii="隶书" w:eastAsia="隶书" w:hint="eastAsia"/>
          <w:b/>
          <w:color w:val="000000" w:themeColor="text1"/>
          <w:sz w:val="84"/>
          <w:szCs w:val="84"/>
        </w:rPr>
        <w:t>人才培养方案</w:t>
      </w: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376523" w:rsidRPr="001A086D" w:rsidRDefault="00376523" w:rsidP="00376523">
      <w:pPr>
        <w:spacing w:before="100" w:beforeAutospacing="1" w:after="100" w:afterAutospacing="1"/>
        <w:ind w:firstLineChars="200" w:firstLine="1440"/>
        <w:rPr>
          <w:rFonts w:ascii="黑体" w:eastAsia="黑体"/>
          <w:color w:val="000000" w:themeColor="text1"/>
          <w:sz w:val="72"/>
          <w:szCs w:val="72"/>
        </w:rPr>
      </w:pPr>
      <w:r w:rsidRPr="001A086D">
        <w:rPr>
          <w:rFonts w:ascii="黑体" w:eastAsia="黑体" w:hint="eastAsia"/>
          <w:sz w:val="72"/>
          <w:szCs w:val="72"/>
        </w:rPr>
        <w:t>(一)应用化工技术专业</w:t>
      </w: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16B67" w:rsidRPr="001A086D" w:rsidRDefault="00216B67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87038F" w:rsidRPr="001A086D" w:rsidRDefault="0087038F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87038F" w:rsidRPr="001A086D" w:rsidRDefault="0087038F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</w:rPr>
      </w:pPr>
    </w:p>
    <w:p w:rsidR="0027607B" w:rsidRPr="001A086D" w:rsidRDefault="0027607B" w:rsidP="00FF2B14">
      <w:pPr>
        <w:snapToGrid w:val="0"/>
        <w:ind w:firstLineChars="200" w:firstLine="420"/>
        <w:rPr>
          <w:rFonts w:ascii="Times New Roman" w:eastAsia="宋体" w:hAnsi="Times New Roman" w:cs="Times New Roman"/>
          <w:lang w:val="zh-CN"/>
        </w:rPr>
        <w:sectPr w:rsidR="0027607B" w:rsidRPr="001A086D" w:rsidSect="005A2031">
          <w:footerReference w:type="default" r:id="rId8"/>
          <w:pgSz w:w="11906" w:h="16838"/>
          <w:pgMar w:top="720" w:right="720" w:bottom="720" w:left="720" w:header="851" w:footer="992" w:gutter="0"/>
          <w:pgNumType w:start="1"/>
          <w:cols w:space="720"/>
          <w:docGrid w:type="linesAndChars" w:linePitch="312"/>
        </w:sectPr>
      </w:pPr>
    </w:p>
    <w:p w:rsidR="007B79CD" w:rsidRPr="001A086D" w:rsidRDefault="007B79CD" w:rsidP="0027607B">
      <w:pPr>
        <w:snapToGrid w:val="0"/>
        <w:rPr>
          <w:rFonts w:ascii="Times New Roman" w:eastAsia="宋体" w:hAnsi="Times New Roman" w:cs="Times New Roman"/>
          <w:lang w:val="zh-CN"/>
        </w:rPr>
      </w:pPr>
    </w:p>
    <w:p w:rsidR="001F4C55" w:rsidRPr="001A086D" w:rsidRDefault="001F4C55" w:rsidP="001F4C55">
      <w:pPr>
        <w:ind w:firstLineChars="2800" w:firstLine="5880"/>
      </w:pPr>
      <w:r w:rsidRPr="001A086D">
        <w:rPr>
          <w:rFonts w:hint="eastAsia"/>
        </w:rPr>
        <w:t>表</w:t>
      </w:r>
      <w:r w:rsidRPr="001A086D">
        <w:rPr>
          <w:rFonts w:hint="eastAsia"/>
        </w:rPr>
        <w:t>4</w:t>
      </w:r>
      <w:r w:rsidRPr="001A086D">
        <w:t xml:space="preserve"> </w:t>
      </w:r>
      <w:r w:rsidRPr="001A086D">
        <w:rPr>
          <w:rFonts w:hint="eastAsia"/>
        </w:rPr>
        <w:t>教学进程表</w:t>
      </w:r>
    </w:p>
    <w:p w:rsidR="001F4C55" w:rsidRPr="001A086D" w:rsidRDefault="001F4C55" w:rsidP="001F4C55"/>
    <w:p w:rsidR="001F4C55" w:rsidRPr="001A086D" w:rsidRDefault="001F4C55" w:rsidP="001F4C55">
      <w:r w:rsidRPr="001A086D">
        <w:rPr>
          <w:rFonts w:hint="eastAsia"/>
        </w:rPr>
        <w:t>说明：</w:t>
      </w:r>
      <w:r w:rsidRPr="001A086D">
        <w:rPr>
          <w:rFonts w:hint="eastAsia"/>
        </w:rPr>
        <w:t>*</w:t>
      </w:r>
      <w:r w:rsidRPr="001A086D">
        <w:t>为专业核心课，</w:t>
      </w:r>
      <w:r w:rsidRPr="001A086D">
        <w:rPr>
          <w:rFonts w:hint="eastAsia"/>
        </w:rPr>
        <w:t>阴影部分为考试课程，其余为考查课程。</w:t>
      </w:r>
    </w:p>
    <w:tbl>
      <w:tblPr>
        <w:tblW w:w="15396" w:type="dxa"/>
        <w:jc w:val="center"/>
        <w:tblLayout w:type="fixed"/>
        <w:tblLook w:val="00A0" w:firstRow="1" w:lastRow="0" w:firstColumn="1" w:lastColumn="0" w:noHBand="0" w:noVBand="0"/>
      </w:tblPr>
      <w:tblGrid>
        <w:gridCol w:w="476"/>
        <w:gridCol w:w="22"/>
        <w:gridCol w:w="495"/>
        <w:gridCol w:w="1105"/>
        <w:gridCol w:w="2760"/>
        <w:gridCol w:w="740"/>
        <w:gridCol w:w="724"/>
        <w:gridCol w:w="867"/>
        <w:gridCol w:w="827"/>
        <w:gridCol w:w="867"/>
        <w:gridCol w:w="941"/>
        <w:gridCol w:w="1015"/>
        <w:gridCol w:w="943"/>
        <w:gridCol w:w="914"/>
        <w:gridCol w:w="1064"/>
        <w:gridCol w:w="710"/>
        <w:gridCol w:w="926"/>
      </w:tblGrid>
      <w:tr w:rsidR="001F4C55" w:rsidRPr="001A086D" w:rsidTr="001F4C55">
        <w:trPr>
          <w:trHeight w:val="260"/>
          <w:tblHeader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F4C55" w:rsidRPr="001A086D" w:rsidRDefault="001F4C55" w:rsidP="00F364C3">
            <w:pPr>
              <w:jc w:val="center"/>
            </w:pPr>
            <w:r w:rsidRPr="001A086D">
              <w:rPr>
                <w:rFonts w:hint="eastAsia"/>
              </w:rPr>
              <w:t>课程分类</w:t>
            </w:r>
          </w:p>
        </w:tc>
        <w:tc>
          <w:tcPr>
            <w:tcW w:w="3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课程名称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学时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学分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各学期周数、学时分配</w:t>
            </w:r>
          </w:p>
        </w:tc>
      </w:tr>
      <w:tr w:rsidR="001F4C55" w:rsidRPr="001A086D" w:rsidTr="001F4C55">
        <w:trPr>
          <w:trHeight w:val="302"/>
          <w:tblHeader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10</w:t>
            </w:r>
          </w:p>
        </w:tc>
      </w:tr>
      <w:tr w:rsidR="001F4C55" w:rsidRPr="001A086D" w:rsidTr="001F4C55">
        <w:trPr>
          <w:trHeight w:val="820"/>
          <w:tblHeader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t>18</w:t>
            </w:r>
            <w:r w:rsidRPr="001A086D">
              <w:rPr>
                <w:rFonts w:hint="eastAsia"/>
              </w:rPr>
              <w:t>周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t>18</w:t>
            </w:r>
            <w:r w:rsidRPr="001A086D">
              <w:rPr>
                <w:rFonts w:hint="eastAsia"/>
              </w:rPr>
              <w:t>周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t>18</w:t>
            </w:r>
            <w:r w:rsidRPr="001A086D">
              <w:rPr>
                <w:rFonts w:hint="eastAsia"/>
              </w:rPr>
              <w:t>周</w:t>
            </w:r>
          </w:p>
          <w:p w:rsidR="001F4C55" w:rsidRPr="001A086D" w:rsidRDefault="001F4C55" w:rsidP="001F4C55">
            <w:r w:rsidRPr="001A086D">
              <w:t>17+1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t>18</w:t>
            </w:r>
            <w:r w:rsidRPr="001A086D">
              <w:rPr>
                <w:rFonts w:hint="eastAsia"/>
              </w:rPr>
              <w:t>周</w:t>
            </w:r>
            <w:r w:rsidRPr="001A086D">
              <w:t>17+1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t>19</w:t>
            </w:r>
            <w:r w:rsidRPr="001A086D">
              <w:rPr>
                <w:rFonts w:hint="eastAsia"/>
              </w:rPr>
              <w:t>周</w:t>
            </w:r>
          </w:p>
          <w:p w:rsidR="001F4C55" w:rsidRPr="001A086D" w:rsidRDefault="001F4C55" w:rsidP="001F4C55">
            <w:r w:rsidRPr="001A086D">
              <w:t>15+4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t>19</w:t>
            </w:r>
            <w:r w:rsidRPr="001A086D">
              <w:rPr>
                <w:rFonts w:hint="eastAsia"/>
              </w:rPr>
              <w:t>周</w:t>
            </w:r>
          </w:p>
          <w:p w:rsidR="001F4C55" w:rsidRPr="001A086D" w:rsidRDefault="001F4C55" w:rsidP="001F4C55">
            <w:r w:rsidRPr="001A086D">
              <w:t>15+4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t>1</w:t>
            </w:r>
            <w:r w:rsidRPr="001A086D">
              <w:rPr>
                <w:rFonts w:hint="eastAsia"/>
              </w:rPr>
              <w:t>8</w:t>
            </w:r>
            <w:r w:rsidRPr="001A086D">
              <w:rPr>
                <w:rFonts w:hint="eastAsia"/>
              </w:rPr>
              <w:t>周</w:t>
            </w:r>
          </w:p>
          <w:p w:rsidR="001F4C55" w:rsidRPr="001A086D" w:rsidRDefault="001F4C55" w:rsidP="001F4C55">
            <w:r w:rsidRPr="001A086D">
              <w:t>1</w:t>
            </w:r>
            <w:r w:rsidRPr="001A086D">
              <w:rPr>
                <w:rFonts w:hint="eastAsia"/>
              </w:rPr>
              <w:t>6</w:t>
            </w:r>
            <w:r w:rsidRPr="001A086D">
              <w:t>+2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t>1</w:t>
            </w:r>
            <w:r w:rsidRPr="001A086D">
              <w:rPr>
                <w:rFonts w:hint="eastAsia"/>
              </w:rPr>
              <w:t>8</w:t>
            </w:r>
            <w:r w:rsidRPr="001A086D">
              <w:rPr>
                <w:rFonts w:hint="eastAsia"/>
              </w:rPr>
              <w:t>周</w:t>
            </w:r>
          </w:p>
          <w:p w:rsidR="001F4C55" w:rsidRPr="001A086D" w:rsidRDefault="001F4C55" w:rsidP="001F4C55">
            <w:r w:rsidRPr="001A086D">
              <w:t>1</w:t>
            </w:r>
            <w:r w:rsidRPr="001A086D">
              <w:rPr>
                <w:rFonts w:hint="eastAsia"/>
              </w:rPr>
              <w:t>4</w:t>
            </w:r>
            <w:r w:rsidRPr="001A086D">
              <w:t>+4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t>19</w:t>
            </w:r>
            <w:r w:rsidRPr="001A086D">
              <w:rPr>
                <w:rFonts w:hint="eastAsia"/>
              </w:rPr>
              <w:t>周</w:t>
            </w:r>
          </w:p>
          <w:p w:rsidR="001F4C55" w:rsidRPr="001A086D" w:rsidRDefault="001F4C55" w:rsidP="001F4C55">
            <w:r w:rsidRPr="001A086D">
              <w:t>0+19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t>19</w:t>
            </w:r>
            <w:r w:rsidRPr="001A086D">
              <w:rPr>
                <w:rFonts w:hint="eastAsia"/>
              </w:rPr>
              <w:t>周</w:t>
            </w:r>
          </w:p>
          <w:p w:rsidR="001F4C55" w:rsidRPr="001A086D" w:rsidRDefault="001F4C55" w:rsidP="001F4C55">
            <w:r w:rsidRPr="001A086D">
              <w:t>3+16</w:t>
            </w:r>
          </w:p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tbRlV"/>
            <w:vAlign w:val="center"/>
          </w:tcPr>
          <w:p w:rsidR="001F4C55" w:rsidRPr="001A086D" w:rsidRDefault="001F4C55" w:rsidP="00F364C3">
            <w:pPr>
              <w:jc w:val="center"/>
            </w:pPr>
            <w:r w:rsidRPr="001A086D">
              <w:t>必修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>
            <w:r w:rsidRPr="001A086D">
              <w:rPr>
                <w:rFonts w:hint="eastAsia"/>
              </w:rPr>
              <w:t>公共基础课</w:t>
            </w:r>
          </w:p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B4048E" w:rsidRPr="001A086D" w:rsidRDefault="00B4048E" w:rsidP="001F4C55"/>
          <w:p w:rsidR="001F4C55" w:rsidRPr="001A086D" w:rsidRDefault="001F4C55" w:rsidP="001F4C55">
            <w:r w:rsidRPr="001A086D">
              <w:rPr>
                <w:rFonts w:hint="eastAsia"/>
              </w:rPr>
              <w:t>公共基础课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lastRenderedPageBreak/>
              <w:t>中国特色社会主义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心理健康与职业生涯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哲学与人生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2*16/4*1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427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职业道德与法治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2*16/4*1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9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思想道德与法治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2*6/4*9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45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毛泽东思想与中国特色社会主义理论体系概论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2</w:t>
            </w:r>
            <w:r w:rsidRPr="001A086D">
              <w:t>*14/</w:t>
            </w:r>
            <w:r w:rsidRPr="001A086D">
              <w:rPr>
                <w:rFonts w:hint="eastAsia"/>
              </w:rPr>
              <w:t>4</w:t>
            </w:r>
            <w:r w:rsidRPr="001A086D">
              <w:t>*</w:t>
            </w:r>
            <w:r w:rsidRPr="001A086D">
              <w:rPr>
                <w:rFonts w:hint="eastAsi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45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习近平新时代中国特色社会主义思想概论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0*2/</w:t>
            </w:r>
            <w:r w:rsidRPr="001A086D">
              <w:rPr>
                <w:rFonts w:hint="eastAsia"/>
              </w:rPr>
              <w:t>3*16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45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形势与政策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0*2/2*4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53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职业道德与就业创业指导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从石库门到天安门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4</w:t>
            </w:r>
            <w:r w:rsidRPr="001A086D">
              <w:t>*4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体育与健康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328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3*18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3*18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3*18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</w:t>
            </w:r>
            <w:r w:rsidRPr="001A086D">
              <w:rPr>
                <w:rFonts w:hint="eastAsia"/>
              </w:rPr>
              <w:t>2/4*3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2*12/4*3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0*2/2*1</w:t>
            </w:r>
            <w:r w:rsidRPr="001A086D">
              <w:rPr>
                <w:rFonts w:hint="eastAsia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2*13/4*1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语文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4*18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4*18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4*17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英语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566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6*18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6*18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4*17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6*17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6*15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6*15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数学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282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6*18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4*18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6*17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高等数学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64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0*2/4*13/6*2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大学英语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52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0*2/4*13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物理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72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4*18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艺术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历史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72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2*12/4*3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2*12/4*3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信息技术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72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4*16/8*1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劳动专题教育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军训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(56)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2w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爱国主义教育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28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1w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社会实践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28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1w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综合素质拓展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84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3w</w:t>
            </w:r>
          </w:p>
        </w:tc>
      </w:tr>
      <w:tr w:rsidR="001F4C55" w:rsidRPr="001A086D" w:rsidTr="00F364C3">
        <w:trPr>
          <w:trHeight w:val="699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合</w:t>
            </w:r>
            <w:r w:rsidRPr="001A086D">
              <w:t xml:space="preserve"> </w:t>
            </w:r>
            <w:r w:rsidRPr="001A086D">
              <w:rPr>
                <w:rFonts w:hint="eastAsia"/>
              </w:rPr>
              <w:t>计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22</w:t>
            </w:r>
            <w:r w:rsidRPr="001A086D">
              <w:rPr>
                <w:rFonts w:hint="eastAsia"/>
              </w:rPr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</w:t>
            </w:r>
            <w:r w:rsidRPr="001A086D">
              <w:rPr>
                <w:rFonts w:hint="eastAsia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0</w:t>
            </w:r>
          </w:p>
        </w:tc>
      </w:tr>
      <w:tr w:rsidR="001F4C55" w:rsidRPr="001A086D" w:rsidTr="001A086D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专业基础课程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普通化学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64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4*16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9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无机化学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3*16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35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有机化学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3*16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30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化学实验技术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64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2*16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2*16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化学工艺基础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5*16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315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化工设备及管道</w:t>
            </w:r>
            <w:r w:rsidRPr="001A086D"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75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4.5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5*15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35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化工仪表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64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4*16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285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HSEQ</w:t>
            </w:r>
            <w:r w:rsidRPr="001A086D">
              <w:rPr>
                <w:rFonts w:hint="eastAsia"/>
              </w:rPr>
              <w:t>与清洁生产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3*16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化工质量检测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64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2*16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2*16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化工过程控制</w:t>
            </w:r>
            <w:r w:rsidRPr="001A086D">
              <w:rPr>
                <w:rFonts w:hint="eastAsia"/>
              </w:rPr>
              <w:t>*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4*15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3*15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基础化工生产工艺</w:t>
            </w:r>
            <w:r w:rsidRPr="001A086D">
              <w:t>1*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0*2/4*12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基础化工生产工艺</w:t>
            </w:r>
            <w:r w:rsidRPr="001A086D">
              <w:t>2</w:t>
            </w:r>
            <w:r w:rsidRPr="001A086D">
              <w:rPr>
                <w:rFonts w:hint="eastAsia"/>
              </w:rPr>
              <w:t>*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4*12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化工生产安全技术</w:t>
            </w:r>
            <w:r w:rsidRPr="001A086D">
              <w:t>*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4*7/2*1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2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化工单元操作</w:t>
            </w:r>
            <w:r w:rsidRPr="001A086D">
              <w:rPr>
                <w:rFonts w:hint="eastAsia"/>
              </w:rPr>
              <w:t>*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252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6*17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6*15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0*2/4*5/8*2/4*6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553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合</w:t>
            </w:r>
            <w:r w:rsidRPr="001A086D">
              <w:t xml:space="preserve"> </w:t>
            </w:r>
            <w:r w:rsidRPr="001A086D">
              <w:rPr>
                <w:rFonts w:hint="eastAsia"/>
              </w:rPr>
              <w:t>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1038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65.5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</w:t>
            </w:r>
          </w:p>
        </w:tc>
      </w:tr>
      <w:tr w:rsidR="001F4C55" w:rsidRPr="001A086D" w:rsidTr="001A086D">
        <w:trPr>
          <w:trHeight w:val="643"/>
          <w:jc w:val="center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t>限定选修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t>专业</w:t>
            </w:r>
            <w:r w:rsidRPr="001A086D">
              <w:rPr>
                <w:rFonts w:hint="eastAsia"/>
              </w:rPr>
              <w:t>方向</w:t>
            </w:r>
            <w:r w:rsidRPr="001A086D">
              <w:t>课程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化工制图与</w:t>
            </w:r>
            <w:r w:rsidRPr="001A086D">
              <w:t>CAD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4*15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90"/>
          <w:jc w:val="center"/>
        </w:trPr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专业英语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0*2/2*15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90"/>
          <w:jc w:val="center"/>
        </w:trPr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基础化学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3.5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0*2/4*14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A086D">
        <w:trPr>
          <w:trHeight w:val="90"/>
          <w:jc w:val="center"/>
        </w:trPr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化工产品检测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>
            <w:r w:rsidRPr="001A086D">
              <w:t>0*2/4*9/6*2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90"/>
          <w:jc w:val="center"/>
        </w:trPr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精细化工生产工艺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4*12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工业催化技术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2*13/4*1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仪器分析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4*8/8*2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300"/>
          <w:jc w:val="center"/>
        </w:trPr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绿色化工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2*13/4*1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85"/>
          <w:jc w:val="center"/>
        </w:trPr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制药技术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2*9/4*3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85"/>
          <w:jc w:val="center"/>
        </w:trPr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环境检测技术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4*6/6*1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312"/>
          <w:jc w:val="center"/>
        </w:trPr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合计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26.5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0</w:t>
            </w:r>
          </w:p>
        </w:tc>
      </w:tr>
      <w:tr w:rsidR="001F4C55" w:rsidRPr="001A086D" w:rsidTr="001F4C55">
        <w:trPr>
          <w:trHeight w:val="300"/>
          <w:jc w:val="center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任意</w:t>
            </w:r>
            <w:r w:rsidRPr="001A086D">
              <w:rPr>
                <w:rFonts w:hint="eastAsia"/>
              </w:rPr>
              <w:lastRenderedPageBreak/>
              <w:t>选修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>
            <w:r w:rsidRPr="001A086D">
              <w:lastRenderedPageBreak/>
              <w:t>专业</w:t>
            </w:r>
            <w:r w:rsidRPr="001A086D">
              <w:lastRenderedPageBreak/>
              <w:t>拓展课程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lastRenderedPageBreak/>
              <w:t>现代高新技术概论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300"/>
          <w:jc w:val="center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市场营销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公共关系学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300"/>
          <w:jc w:val="center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企业管理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300"/>
          <w:jc w:val="center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口才与演讲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证券与期货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交际与礼仪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文献检索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化学与生活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2*14/4*1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公共安全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2*16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企业班组管理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精馏操作技术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260"/>
          <w:jc w:val="center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合计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0</w:t>
            </w:r>
          </w:p>
        </w:tc>
      </w:tr>
      <w:tr w:rsidR="001F4C55" w:rsidRPr="001A086D" w:rsidTr="001F4C55">
        <w:trPr>
          <w:trHeight w:val="260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独立设置的实践性教学环节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认识实习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1w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300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信息技术基础培训与考证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1w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300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化工产品工业仿真综合实践与考证辅导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300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化工技能综合实践与考证辅导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224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4w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4w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300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化工装置运行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4w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300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顶岗实习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专业综合实践（企业）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532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19w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  <w:tr w:rsidR="001F4C55" w:rsidRPr="001A086D" w:rsidTr="001F4C55">
        <w:trPr>
          <w:trHeight w:val="300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毕业综合实践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448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16w</w:t>
            </w:r>
          </w:p>
        </w:tc>
      </w:tr>
      <w:tr w:rsidR="001F4C55" w:rsidRPr="001A086D" w:rsidTr="001F4C55">
        <w:trPr>
          <w:trHeight w:val="300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55" w:rsidRPr="001A086D" w:rsidRDefault="001F4C55" w:rsidP="001F4C55"/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合计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t>1428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1w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1w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4w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4w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2w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4w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19w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16w</w:t>
            </w:r>
          </w:p>
        </w:tc>
      </w:tr>
      <w:tr w:rsidR="001F4C55" w:rsidRPr="001A086D" w:rsidTr="001F4C55">
        <w:trPr>
          <w:trHeight w:val="300"/>
          <w:jc w:val="center"/>
        </w:trPr>
        <w:tc>
          <w:tcPr>
            <w:tcW w:w="4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C55" w:rsidRPr="001A086D" w:rsidRDefault="001F4C55" w:rsidP="001F4C55">
            <w:r w:rsidRPr="001A086D">
              <w:rPr>
                <w:rFonts w:hint="eastAsia"/>
              </w:rPr>
              <w:t>总学时（学分）数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t>52</w:t>
            </w:r>
            <w:r w:rsidRPr="001A086D">
              <w:rPr>
                <w:rFonts w:hint="eastAsia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>
            <w:r w:rsidRPr="001A086D">
              <w:rPr>
                <w:rFonts w:hint="eastAsia"/>
              </w:rPr>
              <w:t>281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C55" w:rsidRPr="001A086D" w:rsidRDefault="001F4C55" w:rsidP="001F4C55"/>
        </w:tc>
      </w:tr>
    </w:tbl>
    <w:p w:rsidR="001F4C55" w:rsidRPr="001A086D" w:rsidRDefault="001F4C55" w:rsidP="001F4C55"/>
    <w:p w:rsidR="0027607B" w:rsidRPr="001A086D" w:rsidRDefault="00DF7B53" w:rsidP="00DF7B53">
      <w:pPr>
        <w:widowControl/>
        <w:jc w:val="left"/>
        <w:rPr>
          <w:rFonts w:ascii="Times New Roman" w:eastAsia="宋体" w:hAnsi="Times New Roman"/>
        </w:rPr>
        <w:sectPr w:rsidR="0027607B" w:rsidRPr="001A086D" w:rsidSect="0027607B">
          <w:pgSz w:w="16838" w:h="11906" w:orient="landscape"/>
          <w:pgMar w:top="720" w:right="720" w:bottom="720" w:left="720" w:header="851" w:footer="992" w:gutter="0"/>
          <w:cols w:space="720"/>
          <w:docGrid w:type="linesAndChars" w:linePitch="312"/>
        </w:sectPr>
      </w:pPr>
      <w:r w:rsidRPr="001A086D">
        <w:br w:type="page"/>
      </w:r>
      <w:bookmarkStart w:id="0" w:name="_Toc20396753"/>
      <w:bookmarkStart w:id="1" w:name="_Toc21452432"/>
      <w:bookmarkStart w:id="2" w:name="_Toc27991761"/>
    </w:p>
    <w:bookmarkEnd w:id="0"/>
    <w:bookmarkEnd w:id="1"/>
    <w:bookmarkEnd w:id="2"/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FA0961" w:rsidRPr="001A086D" w:rsidRDefault="00FA0961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DD54CB">
      <w:pPr>
        <w:spacing w:before="100" w:beforeAutospacing="1" w:after="100" w:afterAutospacing="1"/>
        <w:jc w:val="center"/>
        <w:rPr>
          <w:rFonts w:ascii="黑体" w:eastAsia="黑体"/>
          <w:sz w:val="72"/>
          <w:szCs w:val="72"/>
        </w:rPr>
      </w:pPr>
      <w:r w:rsidRPr="001A086D">
        <w:rPr>
          <w:rFonts w:ascii="黑体" w:eastAsia="黑体" w:hint="eastAsia"/>
          <w:sz w:val="72"/>
          <w:szCs w:val="72"/>
        </w:rPr>
        <w:t>(二)市场营销专业</w:t>
      </w: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DD54CB" w:rsidRPr="001A086D" w:rsidRDefault="00DD54CB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p w:rsidR="0037149A" w:rsidRPr="001A086D" w:rsidRDefault="0037149A" w:rsidP="00DD54CB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37149A" w:rsidRPr="001A086D" w:rsidRDefault="0037149A" w:rsidP="00DD54CB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37149A" w:rsidRPr="001A086D" w:rsidRDefault="0037149A" w:rsidP="00DD54CB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37149A" w:rsidRPr="001A086D" w:rsidRDefault="0037149A" w:rsidP="00DD54CB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37149A" w:rsidRPr="001A086D" w:rsidRDefault="0037149A" w:rsidP="00DD54CB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8F46E9" w:rsidRPr="001A086D" w:rsidRDefault="008F46E9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  <w:sectPr w:rsidR="008F46E9" w:rsidRPr="001A086D" w:rsidSect="0027607B">
          <w:pgSz w:w="11906" w:h="16838"/>
          <w:pgMar w:top="720" w:right="720" w:bottom="720" w:left="720" w:header="851" w:footer="992" w:gutter="0"/>
          <w:cols w:space="720"/>
          <w:docGrid w:type="linesAndChars" w:linePitch="312"/>
        </w:sectPr>
      </w:pPr>
    </w:p>
    <w:p w:rsidR="008F46E9" w:rsidRPr="001A086D" w:rsidRDefault="008F46E9" w:rsidP="008F46E9">
      <w:pPr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A086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表4 市场营销专业教学进程表</w:t>
      </w:r>
    </w:p>
    <w:p w:rsidR="008F46E9" w:rsidRPr="001A086D" w:rsidRDefault="008F46E9" w:rsidP="00A8380D">
      <w:pPr>
        <w:pStyle w:val="a5"/>
        <w:tabs>
          <w:tab w:val="left" w:pos="483"/>
        </w:tabs>
        <w:spacing w:line="306" w:lineRule="exact"/>
        <w:ind w:firstLine="0"/>
        <w:rPr>
          <w:rFonts w:asciiTheme="majorEastAsia" w:eastAsiaTheme="majorEastAsia" w:hAnsiTheme="majorEastAsia"/>
          <w:lang w:val="en-US"/>
        </w:rPr>
      </w:pPr>
    </w:p>
    <w:tbl>
      <w:tblPr>
        <w:tblpPr w:leftFromText="180" w:rightFromText="180" w:vertAnchor="text" w:horzAnchor="page" w:tblpX="540" w:tblpY="193"/>
        <w:tblOverlap w:val="never"/>
        <w:tblW w:w="15196" w:type="dxa"/>
        <w:tblLayout w:type="fixed"/>
        <w:tblLook w:val="0000" w:firstRow="0" w:lastRow="0" w:firstColumn="0" w:lastColumn="0" w:noHBand="0" w:noVBand="0"/>
      </w:tblPr>
      <w:tblGrid>
        <w:gridCol w:w="534"/>
        <w:gridCol w:w="384"/>
        <w:gridCol w:w="1237"/>
        <w:gridCol w:w="606"/>
        <w:gridCol w:w="709"/>
        <w:gridCol w:w="709"/>
        <w:gridCol w:w="992"/>
        <w:gridCol w:w="992"/>
        <w:gridCol w:w="709"/>
        <w:gridCol w:w="709"/>
        <w:gridCol w:w="708"/>
        <w:gridCol w:w="709"/>
        <w:gridCol w:w="709"/>
        <w:gridCol w:w="709"/>
        <w:gridCol w:w="850"/>
        <w:gridCol w:w="1276"/>
        <w:gridCol w:w="863"/>
        <w:gridCol w:w="696"/>
        <w:gridCol w:w="639"/>
        <w:gridCol w:w="236"/>
        <w:gridCol w:w="220"/>
      </w:tblGrid>
      <w:tr w:rsidR="00152550" w:rsidRPr="001A086D" w:rsidTr="00372667">
        <w:trPr>
          <w:trHeight w:val="270"/>
        </w:trPr>
        <w:tc>
          <w:tcPr>
            <w:tcW w:w="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课程性质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课程名称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总学时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总学分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学时分配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考核方式</w:t>
            </w:r>
          </w:p>
        </w:tc>
        <w:tc>
          <w:tcPr>
            <w:tcW w:w="78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各学期学时分配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9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理论教学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课内实践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第一学年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第二学年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第三学年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第四学年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第五学年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9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9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18周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18周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18周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18周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18周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18周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18周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18周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19周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19周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公共    基础    课程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必修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职业生涯规划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职业道德与法律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经济政治与社会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哲学与人生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5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入学教育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28*1</w:t>
            </w:r>
          </w:p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（校历第二周）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思想道德与法治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0*2/4*12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毛泽东思想和中国特色</w:t>
            </w:r>
          </w:p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社会主义理论体系概论★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0*2/4*12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形势与政策（1）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形势与政策（2）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从石库门到天安门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4*4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105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152550" w:rsidRPr="001A086D" w:rsidRDefault="00152550" w:rsidP="0037266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习近平新时代中国特色社会主义思想概论★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6"/>
              </w:rPr>
            </w:pPr>
            <w:r w:rsidRPr="001A086D">
              <w:rPr>
                <w:rFonts w:ascii="宋体" w:hAnsi="宋体" w:cs="宋体"/>
                <w:color w:val="FF0000"/>
                <w:kern w:val="0"/>
                <w:sz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6"/>
              </w:rPr>
            </w:pPr>
            <w:r w:rsidRPr="001A086D">
              <w:rPr>
                <w:rFonts w:ascii="宋体" w:hAnsi="宋体" w:cs="宋体"/>
                <w:color w:val="FF0000"/>
                <w:kern w:val="0"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4*!2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语文//商务应用文写作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数学//经济数学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英语//大学英语★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0*2/4*13+8*1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4*15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体育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0*2/2*13+4*1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2*15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心理健康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8/学期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8/学期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8/学期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8/学期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4/学期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化学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生物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艺术(音乐欣赏)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计算机应用基础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0*2/4*8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综合素质拓展(含劳动教育）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小计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15</w:t>
            </w:r>
            <w:r w:rsidRPr="001A086D">
              <w:rPr>
                <w:rFonts w:ascii="宋体" w:hAnsi="宋体" w:cs="宋体"/>
                <w:color w:val="000000"/>
                <w:kern w:val="0"/>
                <w:sz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</w:t>
            </w:r>
            <w:r w:rsidRPr="001A086D">
              <w:rPr>
                <w:rFonts w:ascii="宋体" w:hAnsi="宋体" w:cs="宋体"/>
                <w:color w:val="000000"/>
                <w:kern w:val="0"/>
                <w:sz w:val="16"/>
              </w:rPr>
              <w:t>0</w:t>
            </w: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专业       基础课程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必修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电子商务基础★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经济法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化妆品外观设计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商品信息采编★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核算基础知识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市场营销★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网页设计与制作★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网络营销★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店务管理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皮肤医学与美容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国际贸易实务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视频编辑剪辑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现代物流基础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跨境电子商务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网络直播运营★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网店运营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办公自动化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新媒体营销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商务英语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经济学基础★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0*2/4*12+8*2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管理学基础★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0*2/4*12+8*2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市场调查与预测★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0*2/4*12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化妆品概论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0*7/4*8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消费者行为学★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4*12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财务管理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0*4/4*8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FF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客户关系管理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0*8/4*8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销售管理★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4*8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电子商务应用★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0*4/4*12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商务沟通与谈判★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4*12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小计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1732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712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6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专业    拓展    课程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限 定选 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美学基础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美容护肤常识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彩妆赏析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大数据基础与应用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7选3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8*4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Python语言应用</w:t>
            </w: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VR技术应用</w:t>
            </w: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供应链管理</w:t>
            </w: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会展项目管理</w:t>
            </w: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公共关系学</w:t>
            </w: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广告学</w:t>
            </w: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小计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任 意选 修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安全教育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8选4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工匠精神</w:t>
            </w: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硬笔书法</w:t>
            </w: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毛笔书法</w:t>
            </w: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情绪管理</w:t>
            </w: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商务礼仪</w:t>
            </w: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演讲与口才</w:t>
            </w: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形象管理</w:t>
            </w: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2550" w:rsidRPr="001A086D" w:rsidRDefault="00152550" w:rsidP="00372667">
            <w:pPr>
              <w:jc w:val="left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小计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C5E" w:rsidRPr="001A086D" w:rsidRDefault="005A0C5E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</w:rPr>
            </w:pPr>
          </w:p>
          <w:p w:rsidR="005A0C5E" w:rsidRPr="001A086D" w:rsidRDefault="005A0C5E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</w:rPr>
            </w:pPr>
          </w:p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lastRenderedPageBreak/>
              <w:t>专业    技能    训练    课程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C5E" w:rsidRPr="001A086D" w:rsidRDefault="005A0C5E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</w:rPr>
            </w:pPr>
          </w:p>
          <w:p w:rsidR="005A0C5E" w:rsidRPr="001A086D" w:rsidRDefault="005A0C5E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</w:rPr>
            </w:pPr>
          </w:p>
          <w:p w:rsidR="005A0C5E" w:rsidRPr="001A086D" w:rsidRDefault="005A0C5E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</w:rPr>
            </w:pPr>
          </w:p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必修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lastRenderedPageBreak/>
              <w:t>认知实习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网络直播运营初级实践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企业经营管理沙盘实践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化妆品体验实践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1周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化妆品市场调查与预测实践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1周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化妆品客户关系管理实践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1周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化妆品营销综合实践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1周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3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网络直播运营中级实践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  <w:bookmarkStart w:id="3" w:name="_GoBack"/>
            <w:bookmarkEnd w:id="3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1周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专业综合实践（企业）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14周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72667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毕业环节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448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16周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小计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1064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1064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1A086D">
        <w:trPr>
          <w:gridAfter w:val="1"/>
          <w:wAfter w:w="220" w:type="dxa"/>
          <w:trHeight w:val="1575"/>
        </w:trPr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5218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/>
                <w:color w:val="000000"/>
                <w:kern w:val="0"/>
                <w:sz w:val="16"/>
              </w:rPr>
              <w:t>240</w:t>
            </w: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  <w:r w:rsidRPr="001A086D">
              <w:rPr>
                <w:rFonts w:ascii="宋体" w:hAnsi="宋体" w:cs="宋体"/>
                <w:color w:val="000000"/>
                <w:kern w:val="0"/>
                <w:sz w:val="16"/>
              </w:rPr>
              <w:t>1</w:t>
            </w: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3-7/30      8-10/34    11-14/30          15/26    16/28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1-5/30   6-12/34         13-15/18 16/12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>1-4/24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550" w:rsidRPr="001A086D" w:rsidRDefault="00152550" w:rsidP="00372667">
            <w:pPr>
              <w:jc w:val="center"/>
              <w:rPr>
                <w:rFonts w:ascii="宋体" w:hAnsi="宋体" w:cs="宋体"/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  <w:tr w:rsidR="00152550" w:rsidRPr="001A086D" w:rsidTr="00392539">
        <w:trPr>
          <w:gridAfter w:val="1"/>
          <w:wAfter w:w="220" w:type="dxa"/>
          <w:trHeight w:val="360"/>
        </w:trPr>
        <w:tc>
          <w:tcPr>
            <w:tcW w:w="14740" w:type="dxa"/>
            <w:gridSpan w:val="19"/>
            <w:tcBorders>
              <w:top w:val="single" w:sz="4" w:space="0" w:color="000000"/>
              <w:bottom w:val="nil"/>
            </w:tcBorders>
            <w:noWrap/>
            <w:vAlign w:val="center"/>
          </w:tcPr>
          <w:p w:rsidR="00152550" w:rsidRPr="001A086D" w:rsidRDefault="00152550" w:rsidP="003726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</w:rPr>
            </w:pPr>
            <w:r w:rsidRPr="001A086D">
              <w:rPr>
                <w:rFonts w:ascii="宋体" w:hAnsi="宋体" w:cs="宋体" w:hint="eastAsia"/>
                <w:color w:val="000000"/>
                <w:kern w:val="0"/>
                <w:sz w:val="16"/>
              </w:rPr>
              <w:t xml:space="preserve"> 备注：1、中职阶段任意选修课采用网络课程形式，每门课以16学时计算。2、周课时不计算任意选修课程课时。3、中职阶段劳动教育不占用教学周。4、★为专业核心课程。5. *为考试课程，其余为考查课程。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550" w:rsidRPr="001A086D" w:rsidRDefault="00152550" w:rsidP="00372667">
            <w:pPr>
              <w:rPr>
                <w:rFonts w:ascii="宋体" w:hAnsi="宋体" w:cs="宋体"/>
                <w:color w:val="000000"/>
                <w:sz w:val="16"/>
              </w:rPr>
            </w:pPr>
          </w:p>
        </w:tc>
      </w:tr>
    </w:tbl>
    <w:p w:rsidR="008E7002" w:rsidRPr="001A086D" w:rsidRDefault="008E7002" w:rsidP="00152550">
      <w:pPr>
        <w:jc w:val="center"/>
        <w:rPr>
          <w:rFonts w:ascii="方正姚体" w:eastAsia="方正姚体" w:hAnsi="宋体" w:cs="宋体"/>
          <w:b/>
          <w:bCs/>
          <w:kern w:val="0"/>
          <w:sz w:val="40"/>
          <w:szCs w:val="40"/>
        </w:rPr>
      </w:pPr>
    </w:p>
    <w:p w:rsidR="008E7002" w:rsidRPr="001A086D" w:rsidRDefault="008E7002" w:rsidP="00152550">
      <w:pPr>
        <w:jc w:val="center"/>
        <w:rPr>
          <w:rFonts w:ascii="方正姚体" w:eastAsia="方正姚体" w:hAnsi="宋体" w:cs="宋体"/>
          <w:b/>
          <w:bCs/>
          <w:kern w:val="0"/>
          <w:sz w:val="40"/>
          <w:szCs w:val="40"/>
        </w:rPr>
      </w:pPr>
    </w:p>
    <w:p w:rsidR="008E7002" w:rsidRPr="001A086D" w:rsidRDefault="008E7002" w:rsidP="00152550">
      <w:pPr>
        <w:jc w:val="center"/>
        <w:rPr>
          <w:rFonts w:ascii="方正姚体" w:eastAsia="方正姚体" w:hAnsi="宋体" w:cs="宋体"/>
          <w:b/>
          <w:bCs/>
          <w:kern w:val="0"/>
          <w:sz w:val="40"/>
          <w:szCs w:val="40"/>
        </w:rPr>
      </w:pPr>
    </w:p>
    <w:p w:rsidR="008E7002" w:rsidRPr="001A086D" w:rsidRDefault="008E7002" w:rsidP="00152550">
      <w:pPr>
        <w:jc w:val="center"/>
        <w:rPr>
          <w:rFonts w:ascii="方正姚体" w:eastAsia="方正姚体" w:hAnsi="宋体" w:cs="宋体"/>
          <w:b/>
          <w:bCs/>
          <w:kern w:val="0"/>
          <w:sz w:val="40"/>
          <w:szCs w:val="40"/>
        </w:rPr>
      </w:pPr>
    </w:p>
    <w:p w:rsidR="008E7002" w:rsidRPr="001A086D" w:rsidRDefault="008E7002" w:rsidP="00152550">
      <w:pPr>
        <w:jc w:val="center"/>
        <w:rPr>
          <w:rFonts w:ascii="方正姚体" w:eastAsia="方正姚体" w:hAnsi="宋体" w:cs="宋体"/>
          <w:b/>
          <w:bCs/>
          <w:kern w:val="0"/>
          <w:sz w:val="40"/>
          <w:szCs w:val="40"/>
        </w:rPr>
      </w:pPr>
    </w:p>
    <w:p w:rsidR="008E7002" w:rsidRPr="001A086D" w:rsidRDefault="008E7002" w:rsidP="00152550">
      <w:pPr>
        <w:jc w:val="center"/>
        <w:rPr>
          <w:rFonts w:ascii="方正姚体" w:eastAsia="方正姚体" w:hAnsi="宋体" w:cs="宋体"/>
          <w:b/>
          <w:bCs/>
          <w:kern w:val="0"/>
          <w:sz w:val="40"/>
          <w:szCs w:val="40"/>
        </w:rPr>
      </w:pPr>
    </w:p>
    <w:p w:rsidR="008E7002" w:rsidRPr="001A086D" w:rsidRDefault="008E7002" w:rsidP="00152550">
      <w:pPr>
        <w:jc w:val="center"/>
        <w:rPr>
          <w:rFonts w:ascii="方正姚体" w:eastAsia="方正姚体" w:hAnsi="宋体" w:cs="宋体"/>
          <w:b/>
          <w:bCs/>
          <w:kern w:val="0"/>
          <w:sz w:val="40"/>
          <w:szCs w:val="40"/>
        </w:rPr>
      </w:pPr>
    </w:p>
    <w:p w:rsidR="008E7002" w:rsidRPr="001A086D" w:rsidRDefault="008E7002" w:rsidP="00152550">
      <w:pPr>
        <w:jc w:val="center"/>
        <w:rPr>
          <w:rFonts w:ascii="方正姚体" w:eastAsia="方正姚体" w:hAnsi="宋体" w:cs="宋体"/>
          <w:b/>
          <w:bCs/>
          <w:kern w:val="0"/>
          <w:sz w:val="40"/>
          <w:szCs w:val="40"/>
        </w:rPr>
      </w:pPr>
    </w:p>
    <w:p w:rsidR="008F46E9" w:rsidRPr="001A086D" w:rsidRDefault="008F46E9" w:rsidP="00152550">
      <w:pPr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152550" w:rsidRPr="001A086D" w:rsidRDefault="00152550" w:rsidP="00152550">
      <w:pPr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DF7B53" w:rsidRPr="001A086D" w:rsidRDefault="00DF7B53"/>
    <w:sectPr w:rsidR="00DF7B53" w:rsidRPr="001A086D" w:rsidSect="00DF7B53">
      <w:pgSz w:w="16838" w:h="11906" w:orient="landscape"/>
      <w:pgMar w:top="720" w:right="720" w:bottom="720" w:left="72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56" w:rsidRDefault="006E0856" w:rsidP="008F55A3">
      <w:r>
        <w:separator/>
      </w:r>
    </w:p>
  </w:endnote>
  <w:endnote w:type="continuationSeparator" w:id="0">
    <w:p w:rsidR="006E0856" w:rsidRDefault="006E0856" w:rsidP="008F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950"/>
      <w:docPartObj>
        <w:docPartGallery w:val="Page Numbers (Bottom of Page)"/>
        <w:docPartUnique/>
      </w:docPartObj>
    </w:sdtPr>
    <w:sdtEndPr/>
    <w:sdtContent>
      <w:p w:rsidR="00376523" w:rsidRDefault="0037652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86D" w:rsidRPr="001A086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76523" w:rsidRDefault="00376523" w:rsidP="005A2031">
    <w:pPr>
      <w:pStyle w:val="a7"/>
      <w:tabs>
        <w:tab w:val="clear" w:pos="4153"/>
        <w:tab w:val="clear" w:pos="8306"/>
        <w:tab w:val="left" w:pos="14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56" w:rsidRDefault="006E0856" w:rsidP="008F55A3">
      <w:r>
        <w:separator/>
      </w:r>
    </w:p>
  </w:footnote>
  <w:footnote w:type="continuationSeparator" w:id="0">
    <w:p w:rsidR="006E0856" w:rsidRDefault="006E0856" w:rsidP="008F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（%1）"/>
      <w:lvlJc w:val="left"/>
      <w:pPr>
        <w:ind w:left="721" w:hanging="601"/>
        <w:jc w:val="left"/>
      </w:pPr>
      <w:rPr>
        <w:rFonts w:ascii="宋体" w:eastAsia="宋体" w:hAnsi="宋体" w:cs="宋体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514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09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03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98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9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87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82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77" w:hanging="601"/>
      </w:pPr>
      <w:rPr>
        <w:rFonts w:hint="default"/>
        <w:lang w:val="zh-CN" w:eastAsia="zh-CN" w:bidi="zh-CN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481" w:hanging="361"/>
        <w:jc w:val="left"/>
      </w:pPr>
      <w:rPr>
        <w:rFonts w:hint="default"/>
        <w:w w:val="100"/>
        <w:lang w:val="zh-CN" w:eastAsia="zh-CN" w:bidi="zh-CN"/>
      </w:rPr>
    </w:lvl>
    <w:lvl w:ilvl="1">
      <w:numFmt w:val="bullet"/>
      <w:lvlText w:val="•"/>
      <w:lvlJc w:val="left"/>
      <w:pPr>
        <w:ind w:left="1298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17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35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54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91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10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9" w:hanging="361"/>
      </w:pPr>
      <w:rPr>
        <w:rFonts w:hint="default"/>
        <w:lang w:val="zh-CN" w:eastAsia="zh-CN" w:bidi="zh-CN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82" w:hanging="363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298" w:hanging="36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17" w:hanging="36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35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54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91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10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9" w:hanging="363"/>
      </w:pPr>
      <w:rPr>
        <w:rFonts w:hint="default"/>
        <w:lang w:val="zh-CN" w:eastAsia="zh-CN" w:bidi="zh-CN"/>
      </w:r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482" w:hanging="363"/>
        <w:jc w:val="left"/>
      </w:pPr>
      <w:rPr>
        <w:rFonts w:hint="default"/>
        <w:b/>
        <w:bCs/>
        <w:spacing w:val="0"/>
        <w:w w:val="99"/>
        <w:lang w:val="zh-CN" w:eastAsia="zh-CN" w:bidi="zh-CN"/>
      </w:rPr>
    </w:lvl>
    <w:lvl w:ilvl="1">
      <w:numFmt w:val="bullet"/>
      <w:lvlText w:val="•"/>
      <w:lvlJc w:val="left"/>
      <w:pPr>
        <w:ind w:left="1298" w:hanging="36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17" w:hanging="36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35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54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91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10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9" w:hanging="363"/>
      </w:pPr>
      <w:rPr>
        <w:rFonts w:hint="default"/>
        <w:lang w:val="zh-CN" w:eastAsia="zh-CN" w:bidi="zh-CN"/>
      </w:rPr>
    </w:lvl>
  </w:abstractNum>
  <w:abstractNum w:abstractNumId="5" w15:restartNumberingAfterBreak="0">
    <w:nsid w:val="1F09DDE7"/>
    <w:multiLevelType w:val="singleLevel"/>
    <w:tmpl w:val="1F09DDE7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6" w15:restartNumberingAfterBreak="0">
    <w:nsid w:val="26E97917"/>
    <w:multiLevelType w:val="multilevel"/>
    <w:tmpl w:val="26E97917"/>
    <w:lvl w:ilvl="0">
      <w:start w:val="1"/>
      <w:numFmt w:val="japaneseCounting"/>
      <w:lvlText w:val="（%1）"/>
      <w:lvlJc w:val="left"/>
      <w:pPr>
        <w:ind w:left="2162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2A0EB41E"/>
    <w:multiLevelType w:val="singleLevel"/>
    <w:tmpl w:val="2A0EB41E"/>
    <w:lvl w:ilvl="0">
      <w:start w:val="1"/>
      <w:numFmt w:val="decimal"/>
      <w:lvlText w:val="(%1)"/>
      <w:lvlJc w:val="left"/>
      <w:pPr>
        <w:tabs>
          <w:tab w:val="num" w:pos="420"/>
        </w:tabs>
        <w:ind w:left="845" w:hanging="425"/>
      </w:pPr>
      <w:rPr>
        <w:rFonts w:hint="default"/>
      </w:rPr>
    </w:lvl>
  </w:abstractNum>
  <w:abstractNum w:abstractNumId="8" w15:restartNumberingAfterBreak="0">
    <w:nsid w:val="4288306B"/>
    <w:multiLevelType w:val="multilevel"/>
    <w:tmpl w:val="4288306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2E98E33"/>
    <w:multiLevelType w:val="singleLevel"/>
    <w:tmpl w:val="42E98E3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0" w15:restartNumberingAfterBreak="0">
    <w:nsid w:val="47D33D1B"/>
    <w:multiLevelType w:val="singleLevel"/>
    <w:tmpl w:val="47D33D1B"/>
    <w:lvl w:ilvl="0">
      <w:start w:val="7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1" w15:restartNumberingAfterBreak="0">
    <w:nsid w:val="582DDC17"/>
    <w:multiLevelType w:val="singleLevel"/>
    <w:tmpl w:val="582DDC17"/>
    <w:lvl w:ilvl="0">
      <w:start w:val="1"/>
      <w:numFmt w:val="decimal"/>
      <w:lvlText w:val="(%1)"/>
      <w:lvlJc w:val="left"/>
      <w:pPr>
        <w:tabs>
          <w:tab w:val="num" w:pos="420"/>
        </w:tabs>
        <w:ind w:left="845" w:hanging="425"/>
      </w:pPr>
      <w:rPr>
        <w:rFonts w:hint="default"/>
      </w:rPr>
    </w:lvl>
  </w:abstractNum>
  <w:abstractNum w:abstractNumId="12" w15:restartNumberingAfterBreak="0">
    <w:nsid w:val="59ADCABA"/>
    <w:multiLevelType w:val="multilevel"/>
    <w:tmpl w:val="59ADCABA"/>
    <w:lvl w:ilvl="0">
      <w:start w:val="1"/>
      <w:numFmt w:val="decimal"/>
      <w:lvlText w:val="（%1）"/>
      <w:lvlJc w:val="left"/>
      <w:pPr>
        <w:ind w:left="1026" w:hanging="601"/>
        <w:jc w:val="left"/>
      </w:pPr>
      <w:rPr>
        <w:rFonts w:ascii="宋体" w:eastAsia="宋体" w:hAnsi="宋体" w:cs="宋体" w:hint="default"/>
        <w:spacing w:val="-1"/>
        <w:w w:val="100"/>
        <w:sz w:val="22"/>
        <w:szCs w:val="22"/>
        <w:lang w:val="zh-CN" w:eastAsia="zh-CN" w:bidi="zh-CN"/>
      </w:rPr>
    </w:lvl>
    <w:lvl w:ilvl="1">
      <w:start w:val="1"/>
      <w:numFmt w:val="upperLetter"/>
      <w:lvlText w:val="%2."/>
      <w:lvlJc w:val="left"/>
      <w:pPr>
        <w:ind w:left="1026" w:hanging="353"/>
        <w:jc w:val="left"/>
      </w:pPr>
      <w:rPr>
        <w:rFonts w:ascii="Times New Roman" w:eastAsia="Times New Roman" w:hAnsi="Times New Roman" w:cs="Times New Roman" w:hint="default"/>
        <w:b/>
        <w:bCs/>
        <w:spacing w:val="-120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735" w:hanging="35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89" w:hanging="35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44" w:hanging="35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99" w:hanging="35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53" w:hanging="35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08" w:hanging="35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63" w:hanging="353"/>
      </w:pPr>
      <w:rPr>
        <w:rFonts w:hint="default"/>
        <w:lang w:val="zh-CN" w:eastAsia="zh-CN" w:bidi="zh-CN"/>
      </w:rPr>
    </w:lvl>
  </w:abstractNum>
  <w:abstractNum w:abstractNumId="13" w15:restartNumberingAfterBreak="0">
    <w:nsid w:val="5CD47B76"/>
    <w:multiLevelType w:val="hybridMultilevel"/>
    <w:tmpl w:val="19B6D348"/>
    <w:lvl w:ilvl="0" w:tplc="383803CC">
      <w:start w:val="2"/>
      <w:numFmt w:val="japaneseCounting"/>
      <w:lvlText w:val="%1、"/>
      <w:lvlJc w:val="left"/>
      <w:pPr>
        <w:ind w:left="3127" w:hanging="17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abstractNum w:abstractNumId="14" w15:restartNumberingAfterBreak="0">
    <w:nsid w:val="5FA62388"/>
    <w:multiLevelType w:val="multilevel"/>
    <w:tmpl w:val="5FA62388"/>
    <w:lvl w:ilvl="0">
      <w:start w:val="1"/>
      <w:numFmt w:val="decimal"/>
      <w:lvlText w:val="%1."/>
      <w:lvlJc w:val="left"/>
      <w:pPr>
        <w:ind w:left="704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15" w15:restartNumberingAfterBreak="0">
    <w:nsid w:val="6751576A"/>
    <w:multiLevelType w:val="multilevel"/>
    <w:tmpl w:val="6751576A"/>
    <w:lvl w:ilvl="0">
      <w:start w:val="1"/>
      <w:numFmt w:val="bullet"/>
      <w:lvlText w:val=""/>
      <w:lvlJc w:val="left"/>
      <w:pPr>
        <w:tabs>
          <w:tab w:val="left" w:pos="-420"/>
        </w:tabs>
        <w:ind w:left="13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-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-42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-42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-42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-42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-4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-42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-420"/>
        </w:tabs>
        <w:ind w:left="3360" w:hanging="420"/>
      </w:pPr>
      <w:rPr>
        <w:rFonts w:ascii="Wingdings" w:hAnsi="Wingdings" w:hint="default"/>
      </w:rPr>
    </w:lvl>
  </w:abstractNum>
  <w:abstractNum w:abstractNumId="16" w15:restartNumberingAfterBreak="0">
    <w:nsid w:val="7D0B6811"/>
    <w:multiLevelType w:val="hybridMultilevel"/>
    <w:tmpl w:val="8850E2E6"/>
    <w:lvl w:ilvl="0" w:tplc="C9C4D95E">
      <w:start w:val="1"/>
      <w:numFmt w:val="japaneseCounting"/>
      <w:lvlText w:val="%1、"/>
      <w:lvlJc w:val="left"/>
      <w:pPr>
        <w:ind w:left="1710" w:hanging="17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9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7EF"/>
    <w:rsid w:val="00004B51"/>
    <w:rsid w:val="000E1435"/>
    <w:rsid w:val="000F3D0C"/>
    <w:rsid w:val="001273C6"/>
    <w:rsid w:val="00152550"/>
    <w:rsid w:val="0015301D"/>
    <w:rsid w:val="001A086D"/>
    <w:rsid w:val="001A335C"/>
    <w:rsid w:val="001A5DAD"/>
    <w:rsid w:val="001D6CF8"/>
    <w:rsid w:val="001F4C55"/>
    <w:rsid w:val="001F5D1B"/>
    <w:rsid w:val="00216B67"/>
    <w:rsid w:val="00231892"/>
    <w:rsid w:val="0027607B"/>
    <w:rsid w:val="0037149A"/>
    <w:rsid w:val="00372667"/>
    <w:rsid w:val="00376523"/>
    <w:rsid w:val="00392539"/>
    <w:rsid w:val="00434C2D"/>
    <w:rsid w:val="004727EF"/>
    <w:rsid w:val="004B23CB"/>
    <w:rsid w:val="004C665B"/>
    <w:rsid w:val="005A0C5E"/>
    <w:rsid w:val="005A2031"/>
    <w:rsid w:val="005A3D1C"/>
    <w:rsid w:val="00654500"/>
    <w:rsid w:val="00667E39"/>
    <w:rsid w:val="006E0856"/>
    <w:rsid w:val="00781D03"/>
    <w:rsid w:val="007862BA"/>
    <w:rsid w:val="007971AD"/>
    <w:rsid w:val="007B79CD"/>
    <w:rsid w:val="008149F1"/>
    <w:rsid w:val="00847279"/>
    <w:rsid w:val="0087038F"/>
    <w:rsid w:val="00885207"/>
    <w:rsid w:val="00893A18"/>
    <w:rsid w:val="008D31CB"/>
    <w:rsid w:val="008D572A"/>
    <w:rsid w:val="008E7002"/>
    <w:rsid w:val="008F46E9"/>
    <w:rsid w:val="008F54AC"/>
    <w:rsid w:val="008F55A3"/>
    <w:rsid w:val="0097620D"/>
    <w:rsid w:val="00992659"/>
    <w:rsid w:val="009A591E"/>
    <w:rsid w:val="009E3D48"/>
    <w:rsid w:val="00A03D98"/>
    <w:rsid w:val="00A429EE"/>
    <w:rsid w:val="00A63744"/>
    <w:rsid w:val="00A767BF"/>
    <w:rsid w:val="00A8380D"/>
    <w:rsid w:val="00AB1C12"/>
    <w:rsid w:val="00AC0507"/>
    <w:rsid w:val="00B4048E"/>
    <w:rsid w:val="00B55DD6"/>
    <w:rsid w:val="00B62E82"/>
    <w:rsid w:val="00B6527C"/>
    <w:rsid w:val="00CB3F38"/>
    <w:rsid w:val="00CC4D30"/>
    <w:rsid w:val="00CD00B0"/>
    <w:rsid w:val="00D40B23"/>
    <w:rsid w:val="00D43C61"/>
    <w:rsid w:val="00DD54CB"/>
    <w:rsid w:val="00DF1F31"/>
    <w:rsid w:val="00DF7B53"/>
    <w:rsid w:val="00E4559D"/>
    <w:rsid w:val="00E52679"/>
    <w:rsid w:val="00E53383"/>
    <w:rsid w:val="00EB511E"/>
    <w:rsid w:val="00EE1E8F"/>
    <w:rsid w:val="00F364C3"/>
    <w:rsid w:val="00F70878"/>
    <w:rsid w:val="00F708DF"/>
    <w:rsid w:val="00F96C62"/>
    <w:rsid w:val="00FA0961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4A05B-FA5E-40CD-A8F7-DF410C6F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7C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9"/>
    <w:qFormat/>
    <w:rsid w:val="004727EF"/>
    <w:pPr>
      <w:autoSpaceDE w:val="0"/>
      <w:autoSpaceDN w:val="0"/>
      <w:adjustRightInd w:val="0"/>
      <w:jc w:val="center"/>
      <w:outlineLvl w:val="0"/>
    </w:pPr>
    <w:rPr>
      <w:rFonts w:ascii="Verdana" w:eastAsia="宋体" w:hAnsi="Verdana" w:cs="Times New Roman"/>
      <w:b/>
      <w:bCs/>
      <w:kern w:val="0"/>
      <w:sz w:val="32"/>
      <w:szCs w:val="32"/>
      <w:lang w:val="zh-CN"/>
    </w:rPr>
  </w:style>
  <w:style w:type="paragraph" w:styleId="3">
    <w:name w:val="heading 3"/>
    <w:basedOn w:val="a"/>
    <w:next w:val="a"/>
    <w:link w:val="31"/>
    <w:unhideWhenUsed/>
    <w:qFormat/>
    <w:rsid w:val="00DD54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1"/>
    <w:basedOn w:val="a0"/>
    <w:link w:val="1"/>
    <w:uiPriority w:val="99"/>
    <w:qFormat/>
    <w:rsid w:val="004727EF"/>
    <w:rPr>
      <w:rFonts w:ascii="Verdana" w:eastAsia="宋体" w:hAnsi="Verdana" w:cs="Times New Roman"/>
      <w:b/>
      <w:bCs/>
      <w:kern w:val="0"/>
      <w:sz w:val="32"/>
      <w:szCs w:val="32"/>
      <w:lang w:val="zh-CN"/>
    </w:rPr>
  </w:style>
  <w:style w:type="paragraph" w:styleId="a3">
    <w:name w:val="Body Text"/>
    <w:basedOn w:val="a"/>
    <w:link w:val="a4"/>
    <w:uiPriority w:val="1"/>
    <w:qFormat/>
    <w:rsid w:val="004727EF"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4727EF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5">
    <w:name w:val="List Paragraph"/>
    <w:basedOn w:val="a"/>
    <w:uiPriority w:val="99"/>
    <w:qFormat/>
    <w:rsid w:val="004727EF"/>
    <w:pPr>
      <w:autoSpaceDE w:val="0"/>
      <w:autoSpaceDN w:val="0"/>
      <w:ind w:left="482" w:hanging="363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6">
    <w:name w:val="header"/>
    <w:basedOn w:val="a"/>
    <w:link w:val="10"/>
    <w:uiPriority w:val="99"/>
    <w:unhideWhenUsed/>
    <w:rsid w:val="008F5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1"/>
    <w:basedOn w:val="a0"/>
    <w:link w:val="a6"/>
    <w:uiPriority w:val="99"/>
    <w:rsid w:val="008F55A3"/>
    <w:rPr>
      <w:sz w:val="18"/>
      <w:szCs w:val="18"/>
    </w:rPr>
  </w:style>
  <w:style w:type="paragraph" w:styleId="a7">
    <w:name w:val="footer"/>
    <w:basedOn w:val="a"/>
    <w:link w:val="12"/>
    <w:uiPriority w:val="99"/>
    <w:unhideWhenUsed/>
    <w:rsid w:val="008F5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页脚 字符1"/>
    <w:basedOn w:val="a0"/>
    <w:link w:val="a7"/>
    <w:uiPriority w:val="99"/>
    <w:rsid w:val="008F55A3"/>
    <w:rPr>
      <w:sz w:val="18"/>
      <w:szCs w:val="18"/>
    </w:rPr>
  </w:style>
  <w:style w:type="character" w:customStyle="1" w:styleId="1Char1">
    <w:name w:val="标题 1 Char1"/>
    <w:uiPriority w:val="99"/>
    <w:rsid w:val="0087038F"/>
    <w:rPr>
      <w:rFonts w:ascii="Verdana" w:eastAsia="黑体" w:hAnsi="Verdana"/>
      <w:b/>
      <w:sz w:val="32"/>
      <w:lang w:val="zh-CN"/>
    </w:rPr>
  </w:style>
  <w:style w:type="paragraph" w:styleId="a8">
    <w:name w:val="Balloon Text"/>
    <w:basedOn w:val="a"/>
    <w:link w:val="a9"/>
    <w:uiPriority w:val="99"/>
    <w:semiHidden/>
    <w:unhideWhenUsed/>
    <w:rsid w:val="001F4C5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4C55"/>
    <w:rPr>
      <w:sz w:val="18"/>
      <w:szCs w:val="18"/>
    </w:rPr>
  </w:style>
  <w:style w:type="paragraph" w:customStyle="1" w:styleId="4">
    <w:name w:val="列出段落4"/>
    <w:uiPriority w:val="99"/>
    <w:rsid w:val="00B55DD6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31">
    <w:name w:val="标题 3 字符1"/>
    <w:basedOn w:val="a0"/>
    <w:link w:val="3"/>
    <w:uiPriority w:val="9"/>
    <w:semiHidden/>
    <w:rsid w:val="00DD54CB"/>
    <w:rPr>
      <w:b/>
      <w:bCs/>
      <w:sz w:val="32"/>
      <w:szCs w:val="32"/>
    </w:rPr>
  </w:style>
  <w:style w:type="paragraph" w:styleId="aa">
    <w:name w:val="Title"/>
    <w:basedOn w:val="a"/>
    <w:next w:val="a"/>
    <w:link w:val="ab"/>
    <w:uiPriority w:val="10"/>
    <w:qFormat/>
    <w:rsid w:val="00DD54CB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">
    <w:name w:val="标题 Char"/>
    <w:basedOn w:val="a0"/>
    <w:uiPriority w:val="10"/>
    <w:rsid w:val="00DD54C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b">
    <w:name w:val="标题 字符"/>
    <w:link w:val="aa"/>
    <w:uiPriority w:val="10"/>
    <w:rsid w:val="00DD54CB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ac">
    <w:name w:val="页脚 字符"/>
    <w:uiPriority w:val="99"/>
    <w:rsid w:val="004B23CB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13">
    <w:name w:val="标题 1 字符"/>
    <w:uiPriority w:val="99"/>
    <w:rsid w:val="00CD00B0"/>
    <w:rPr>
      <w:rFonts w:ascii="Verdana" w:eastAsia="宋体" w:hAnsi="Verdana" w:cs="Times New Roman"/>
      <w:b/>
      <w:bCs/>
      <w:kern w:val="0"/>
      <w:sz w:val="32"/>
      <w:szCs w:val="32"/>
      <w:lang w:val="zh-CN"/>
    </w:rPr>
  </w:style>
  <w:style w:type="character" w:customStyle="1" w:styleId="30">
    <w:name w:val="标题 3 字符"/>
    <w:qFormat/>
    <w:rsid w:val="00CD00B0"/>
    <w:rPr>
      <w:rFonts w:ascii="Verdana" w:eastAsia="宋体" w:hAnsi="Verdana" w:cs="Times New Roman"/>
      <w:kern w:val="0"/>
      <w:sz w:val="28"/>
      <w:szCs w:val="28"/>
      <w:lang w:val="zh-CN"/>
    </w:rPr>
  </w:style>
  <w:style w:type="character" w:customStyle="1" w:styleId="ad">
    <w:name w:val="页眉 字符"/>
    <w:uiPriority w:val="99"/>
    <w:rsid w:val="00CD00B0"/>
    <w:rPr>
      <w:rFonts w:ascii="Times New Roman" w:hAnsi="Times New Roman"/>
      <w:kern w:val="2"/>
      <w:sz w:val="18"/>
      <w:szCs w:val="18"/>
    </w:rPr>
  </w:style>
  <w:style w:type="character" w:styleId="ae">
    <w:name w:val="FollowedHyperlink"/>
    <w:uiPriority w:val="99"/>
    <w:unhideWhenUsed/>
    <w:rsid w:val="00CD00B0"/>
    <w:rPr>
      <w:color w:val="800080"/>
      <w:u w:val="single"/>
    </w:rPr>
  </w:style>
  <w:style w:type="character" w:styleId="af">
    <w:name w:val="Hyperlink"/>
    <w:uiPriority w:val="99"/>
    <w:unhideWhenUsed/>
    <w:rsid w:val="00CD00B0"/>
    <w:rPr>
      <w:color w:val="0000FF"/>
      <w:u w:val="single"/>
    </w:rPr>
  </w:style>
  <w:style w:type="character" w:customStyle="1" w:styleId="apple-converted-space">
    <w:name w:val="apple-converted-space"/>
    <w:rsid w:val="00CD00B0"/>
  </w:style>
  <w:style w:type="paragraph" w:customStyle="1" w:styleId="xl189">
    <w:name w:val="xl189"/>
    <w:basedOn w:val="a"/>
    <w:rsid w:val="00CD00B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57">
    <w:name w:val="xl157"/>
    <w:basedOn w:val="a"/>
    <w:rsid w:val="00CD00B0"/>
    <w:pPr>
      <w:widowControl/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21">
    <w:name w:val="xl121"/>
    <w:basedOn w:val="a"/>
    <w:rsid w:val="00CD00B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01">
    <w:name w:val="xl101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87">
    <w:name w:val="xl187"/>
    <w:basedOn w:val="a"/>
    <w:rsid w:val="00CD00B0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64">
    <w:name w:val="xl164"/>
    <w:basedOn w:val="a"/>
    <w:rsid w:val="00CD00B0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31">
    <w:name w:val="xl131"/>
    <w:basedOn w:val="a"/>
    <w:rsid w:val="00CD00B0"/>
    <w:pPr>
      <w:widowControl/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86">
    <w:name w:val="xl186"/>
    <w:basedOn w:val="a"/>
    <w:rsid w:val="00CD00B0"/>
    <w:pPr>
      <w:widowControl/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83">
    <w:name w:val="xl183"/>
    <w:basedOn w:val="a"/>
    <w:rsid w:val="00CD00B0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34">
    <w:name w:val="xl134"/>
    <w:basedOn w:val="a"/>
    <w:rsid w:val="00CD00B0"/>
    <w:pPr>
      <w:widowControl/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91">
    <w:name w:val="xl91"/>
    <w:basedOn w:val="a"/>
    <w:rsid w:val="00CD00B0"/>
    <w:pPr>
      <w:widowControl/>
      <w:pBdr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79">
    <w:name w:val="xl179"/>
    <w:basedOn w:val="a"/>
    <w:rsid w:val="00CD00B0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68">
    <w:name w:val="xl168"/>
    <w:basedOn w:val="a"/>
    <w:rsid w:val="00CD00B0"/>
    <w:pPr>
      <w:widowControl/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74">
    <w:name w:val="xl174"/>
    <w:basedOn w:val="a"/>
    <w:rsid w:val="00CD00B0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47">
    <w:name w:val="xl147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4">
    <w:name w:val="xl74"/>
    <w:basedOn w:val="a"/>
    <w:rsid w:val="00CD00B0"/>
    <w:pPr>
      <w:widowControl/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59">
    <w:name w:val="xl159"/>
    <w:basedOn w:val="a"/>
    <w:rsid w:val="00CD00B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50">
    <w:name w:val="xl150"/>
    <w:basedOn w:val="a"/>
    <w:rsid w:val="00CD00B0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56">
    <w:name w:val="xl156"/>
    <w:basedOn w:val="a"/>
    <w:rsid w:val="00CD00B0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6">
    <w:name w:val="xl76"/>
    <w:basedOn w:val="a"/>
    <w:rsid w:val="00CD00B0"/>
    <w:pPr>
      <w:widowControl/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66">
    <w:name w:val="xl166"/>
    <w:basedOn w:val="a"/>
    <w:rsid w:val="00CD00B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200">
    <w:name w:val="xl200"/>
    <w:basedOn w:val="a"/>
    <w:rsid w:val="00CD00B0"/>
    <w:pPr>
      <w:widowControl/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92">
    <w:name w:val="xl192"/>
    <w:basedOn w:val="a"/>
    <w:rsid w:val="00CD00B0"/>
    <w:pPr>
      <w:widowControl/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28">
    <w:name w:val="xl128"/>
    <w:basedOn w:val="a"/>
    <w:rsid w:val="00CD00B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20">
    <w:name w:val="xl120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52">
    <w:name w:val="xl152"/>
    <w:basedOn w:val="a"/>
    <w:rsid w:val="00CD00B0"/>
    <w:pPr>
      <w:widowControl/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95">
    <w:name w:val="xl95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05">
    <w:name w:val="xl105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Cs w:val="21"/>
    </w:rPr>
  </w:style>
  <w:style w:type="paragraph" w:customStyle="1" w:styleId="xl139">
    <w:name w:val="xl139"/>
    <w:basedOn w:val="a"/>
    <w:rsid w:val="00CD00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51">
    <w:name w:val="xl151"/>
    <w:basedOn w:val="a"/>
    <w:rsid w:val="00CD00B0"/>
    <w:pPr>
      <w:widowControl/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119">
    <w:name w:val="xl119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46">
    <w:name w:val="xl146"/>
    <w:basedOn w:val="a"/>
    <w:rsid w:val="00CD00B0"/>
    <w:pPr>
      <w:widowControl/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118">
    <w:name w:val="xl118"/>
    <w:basedOn w:val="a"/>
    <w:rsid w:val="00CD00B0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30">
    <w:name w:val="xl130"/>
    <w:basedOn w:val="a"/>
    <w:rsid w:val="00CD00B0"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33">
    <w:name w:val="xl133"/>
    <w:basedOn w:val="a"/>
    <w:rsid w:val="00CD00B0"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83">
    <w:name w:val="xl83"/>
    <w:basedOn w:val="a"/>
    <w:rsid w:val="00CD00B0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08">
    <w:name w:val="xl108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58">
    <w:name w:val="xl158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5">
    <w:name w:val="xl65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49">
    <w:name w:val="xl149"/>
    <w:basedOn w:val="a"/>
    <w:rsid w:val="00CD00B0"/>
    <w:pPr>
      <w:widowControl/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82">
    <w:name w:val="xl182"/>
    <w:basedOn w:val="a"/>
    <w:rsid w:val="00CD00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42">
    <w:name w:val="xl142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07">
    <w:name w:val="xl107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15">
    <w:name w:val="xl115"/>
    <w:basedOn w:val="a"/>
    <w:rsid w:val="00CD00B0"/>
    <w:pPr>
      <w:widowControl/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48">
    <w:name w:val="xl148"/>
    <w:basedOn w:val="a"/>
    <w:rsid w:val="00CD00B0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97">
    <w:name w:val="xl97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37">
    <w:name w:val="xl137"/>
    <w:basedOn w:val="a"/>
    <w:rsid w:val="00CD00B0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06">
    <w:name w:val="xl106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90">
    <w:name w:val="xl90"/>
    <w:basedOn w:val="a"/>
    <w:rsid w:val="00CD00B0"/>
    <w:pPr>
      <w:widowControl/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93">
    <w:name w:val="xl93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CD00B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69">
    <w:name w:val="xl169"/>
    <w:basedOn w:val="a"/>
    <w:rsid w:val="00CD00B0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53">
    <w:name w:val="xl153"/>
    <w:basedOn w:val="a"/>
    <w:rsid w:val="00CD00B0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45">
    <w:name w:val="xl145"/>
    <w:basedOn w:val="a"/>
    <w:rsid w:val="00CD00B0"/>
    <w:pPr>
      <w:widowControl/>
      <w:pBdr>
        <w:top w:val="single" w:sz="8" w:space="0" w:color="000000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136">
    <w:name w:val="xl136"/>
    <w:basedOn w:val="a"/>
    <w:rsid w:val="00CD00B0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5">
    <w:name w:val="xl75"/>
    <w:basedOn w:val="a"/>
    <w:rsid w:val="00CD00B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78">
    <w:name w:val="xl178"/>
    <w:basedOn w:val="a"/>
    <w:rsid w:val="00CD00B0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11">
    <w:name w:val="xl111"/>
    <w:basedOn w:val="a"/>
    <w:rsid w:val="00CD00B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93">
    <w:name w:val="xl193"/>
    <w:basedOn w:val="a"/>
    <w:rsid w:val="00CD00B0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32">
    <w:name w:val="xl132"/>
    <w:basedOn w:val="a"/>
    <w:rsid w:val="00CD00B0"/>
    <w:pPr>
      <w:widowControl/>
      <w:pBdr>
        <w:top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67">
    <w:name w:val="xl67"/>
    <w:basedOn w:val="a"/>
    <w:rsid w:val="00CD00B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88">
    <w:name w:val="xl88"/>
    <w:basedOn w:val="a"/>
    <w:rsid w:val="00CD00B0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92">
    <w:name w:val="xl92"/>
    <w:basedOn w:val="a"/>
    <w:rsid w:val="00CD00B0"/>
    <w:pPr>
      <w:widowControl/>
      <w:pBdr>
        <w:left w:val="single" w:sz="8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65">
    <w:name w:val="xl165"/>
    <w:basedOn w:val="a"/>
    <w:rsid w:val="00CD00B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ont5">
    <w:name w:val="font5"/>
    <w:basedOn w:val="a"/>
    <w:rsid w:val="00CD0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98">
    <w:name w:val="xl198"/>
    <w:basedOn w:val="a"/>
    <w:rsid w:val="00CD00B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70">
    <w:name w:val="xl170"/>
    <w:basedOn w:val="a"/>
    <w:rsid w:val="00CD00B0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26">
    <w:name w:val="xl126"/>
    <w:basedOn w:val="a"/>
    <w:rsid w:val="00CD00B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44">
    <w:name w:val="xl144"/>
    <w:basedOn w:val="a"/>
    <w:rsid w:val="00CD00B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23">
    <w:name w:val="xl123"/>
    <w:basedOn w:val="a"/>
    <w:rsid w:val="00CD00B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91">
    <w:name w:val="xl191"/>
    <w:basedOn w:val="a"/>
    <w:rsid w:val="00CD00B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84">
    <w:name w:val="xl84"/>
    <w:basedOn w:val="a"/>
    <w:rsid w:val="00CD00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62">
    <w:name w:val="xl162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03">
    <w:name w:val="xl103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Cs w:val="21"/>
    </w:rPr>
  </w:style>
  <w:style w:type="paragraph" w:customStyle="1" w:styleId="xl77">
    <w:name w:val="xl77"/>
    <w:basedOn w:val="a"/>
    <w:rsid w:val="00CD00B0"/>
    <w:pPr>
      <w:widowControl/>
      <w:pBdr>
        <w:bottom w:val="single" w:sz="8" w:space="0" w:color="000000"/>
      </w:pBdr>
      <w:shd w:val="clear" w:color="000000" w:fill="92D050"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CD00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94">
    <w:name w:val="xl194"/>
    <w:basedOn w:val="a"/>
    <w:rsid w:val="00CD00B0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00">
    <w:name w:val="xl100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02">
    <w:name w:val="xl102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ont6">
    <w:name w:val="font6"/>
    <w:basedOn w:val="a"/>
    <w:rsid w:val="00CD00B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14">
    <w:name w:val="xl114"/>
    <w:basedOn w:val="a"/>
    <w:rsid w:val="00CD00B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ont10">
    <w:name w:val="font10"/>
    <w:basedOn w:val="a"/>
    <w:rsid w:val="00CD00B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Cs w:val="21"/>
    </w:rPr>
  </w:style>
  <w:style w:type="paragraph" w:customStyle="1" w:styleId="xl172">
    <w:name w:val="xl172"/>
    <w:basedOn w:val="a"/>
    <w:rsid w:val="00CD00B0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76">
    <w:name w:val="xl176"/>
    <w:basedOn w:val="a"/>
    <w:rsid w:val="00CD00B0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84">
    <w:name w:val="xl184"/>
    <w:basedOn w:val="a"/>
    <w:rsid w:val="00CD00B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88">
    <w:name w:val="xl188"/>
    <w:basedOn w:val="a"/>
    <w:rsid w:val="00CD00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96">
    <w:name w:val="xl96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80">
    <w:name w:val="xl180"/>
    <w:basedOn w:val="a"/>
    <w:rsid w:val="00CD00B0"/>
    <w:pPr>
      <w:widowControl/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ont7">
    <w:name w:val="font7"/>
    <w:basedOn w:val="a"/>
    <w:rsid w:val="00CD00B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68">
    <w:name w:val="xl68"/>
    <w:basedOn w:val="a"/>
    <w:rsid w:val="00CD00B0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10">
    <w:name w:val="xl110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81">
    <w:name w:val="xl81"/>
    <w:basedOn w:val="a"/>
    <w:rsid w:val="00CD00B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99">
    <w:name w:val="xl99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35">
    <w:name w:val="xl135"/>
    <w:basedOn w:val="a"/>
    <w:rsid w:val="00CD00B0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4">
    <w:name w:val="xl124"/>
    <w:basedOn w:val="a"/>
    <w:rsid w:val="00CD00B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17">
    <w:name w:val="xl117"/>
    <w:basedOn w:val="a"/>
    <w:rsid w:val="00CD00B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9">
    <w:name w:val="xl69"/>
    <w:basedOn w:val="a"/>
    <w:rsid w:val="00CD00B0"/>
    <w:pPr>
      <w:widowControl/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25">
    <w:name w:val="xl125"/>
    <w:basedOn w:val="a"/>
    <w:rsid w:val="00CD00B0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55">
    <w:name w:val="xl155"/>
    <w:basedOn w:val="a"/>
    <w:rsid w:val="00CD00B0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81">
    <w:name w:val="xl181"/>
    <w:basedOn w:val="a"/>
    <w:rsid w:val="00CD00B0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ont11">
    <w:name w:val="font11"/>
    <w:basedOn w:val="a"/>
    <w:rsid w:val="00CD0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9">
    <w:name w:val="xl129"/>
    <w:basedOn w:val="a"/>
    <w:rsid w:val="00CD00B0"/>
    <w:pPr>
      <w:widowControl/>
      <w:pBdr>
        <w:top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77">
    <w:name w:val="xl177"/>
    <w:basedOn w:val="a"/>
    <w:rsid w:val="00CD00B0"/>
    <w:pPr>
      <w:widowControl/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8">
    <w:name w:val="xl78"/>
    <w:basedOn w:val="a"/>
    <w:rsid w:val="00CD00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CD0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41">
    <w:name w:val="xl141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90">
    <w:name w:val="xl190"/>
    <w:basedOn w:val="a"/>
    <w:rsid w:val="00CD00B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22">
    <w:name w:val="xl122"/>
    <w:basedOn w:val="a"/>
    <w:rsid w:val="00CD00B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9">
    <w:name w:val="xl89"/>
    <w:basedOn w:val="a"/>
    <w:rsid w:val="00CD00B0"/>
    <w:pPr>
      <w:widowControl/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98">
    <w:name w:val="xl98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38">
    <w:name w:val="xl138"/>
    <w:basedOn w:val="a"/>
    <w:rsid w:val="00CD00B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75">
    <w:name w:val="xl175"/>
    <w:basedOn w:val="a"/>
    <w:rsid w:val="00CD00B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09">
    <w:name w:val="xl109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82">
    <w:name w:val="xl82"/>
    <w:basedOn w:val="a"/>
    <w:rsid w:val="00CD00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3">
    <w:name w:val="xl73"/>
    <w:basedOn w:val="a"/>
    <w:rsid w:val="00CD00B0"/>
    <w:pPr>
      <w:widowControl/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71">
    <w:name w:val="xl171"/>
    <w:basedOn w:val="a"/>
    <w:rsid w:val="00CD00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ont9">
    <w:name w:val="font9"/>
    <w:basedOn w:val="a"/>
    <w:rsid w:val="00CD0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Cs w:val="21"/>
    </w:rPr>
  </w:style>
  <w:style w:type="paragraph" w:customStyle="1" w:styleId="xl70">
    <w:name w:val="xl70"/>
    <w:basedOn w:val="a"/>
    <w:rsid w:val="00CD00B0"/>
    <w:pPr>
      <w:widowControl/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97">
    <w:name w:val="xl197"/>
    <w:basedOn w:val="a"/>
    <w:rsid w:val="00CD00B0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reader-word-layer">
    <w:name w:val="reader-word-layer"/>
    <w:basedOn w:val="a"/>
    <w:rsid w:val="00CD0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7">
    <w:name w:val="xl127"/>
    <w:basedOn w:val="a"/>
    <w:rsid w:val="00CD00B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80">
    <w:name w:val="xl80"/>
    <w:basedOn w:val="a"/>
    <w:rsid w:val="00CD00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85">
    <w:name w:val="xl85"/>
    <w:basedOn w:val="a"/>
    <w:rsid w:val="00CD00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60">
    <w:name w:val="xl160"/>
    <w:basedOn w:val="a"/>
    <w:rsid w:val="00CD00B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04">
    <w:name w:val="xl104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Cs w:val="21"/>
    </w:rPr>
  </w:style>
  <w:style w:type="paragraph" w:customStyle="1" w:styleId="xl72">
    <w:name w:val="xl72"/>
    <w:basedOn w:val="a"/>
    <w:rsid w:val="00CD00B0"/>
    <w:pPr>
      <w:widowControl/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73">
    <w:name w:val="xl173"/>
    <w:basedOn w:val="a"/>
    <w:rsid w:val="00CD00B0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13">
    <w:name w:val="xl113"/>
    <w:basedOn w:val="a"/>
    <w:rsid w:val="00CD00B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16">
    <w:name w:val="xl116"/>
    <w:basedOn w:val="a"/>
    <w:rsid w:val="00CD00B0"/>
    <w:pPr>
      <w:widowControl/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96">
    <w:name w:val="xl196"/>
    <w:basedOn w:val="a"/>
    <w:rsid w:val="00CD00B0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85">
    <w:name w:val="xl185"/>
    <w:basedOn w:val="a"/>
    <w:rsid w:val="00CD00B0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87">
    <w:name w:val="xl87"/>
    <w:basedOn w:val="a"/>
    <w:rsid w:val="00CD00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71">
    <w:name w:val="xl71"/>
    <w:basedOn w:val="a"/>
    <w:rsid w:val="00CD00B0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86">
    <w:name w:val="xl86"/>
    <w:basedOn w:val="a"/>
    <w:rsid w:val="00CD00B0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99">
    <w:name w:val="xl199"/>
    <w:basedOn w:val="a"/>
    <w:rsid w:val="00CD00B0"/>
    <w:pPr>
      <w:widowControl/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43">
    <w:name w:val="xl143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0">
    <w:name w:val="xl140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63">
    <w:name w:val="xl163"/>
    <w:basedOn w:val="a"/>
    <w:rsid w:val="00CD00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61">
    <w:name w:val="xl161"/>
    <w:basedOn w:val="a"/>
    <w:rsid w:val="00CD00B0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95">
    <w:name w:val="xl195"/>
    <w:basedOn w:val="a"/>
    <w:rsid w:val="00CD00B0"/>
    <w:pPr>
      <w:widowControl/>
      <w:pBdr>
        <w:lef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12">
    <w:name w:val="xl112"/>
    <w:basedOn w:val="a"/>
    <w:rsid w:val="00CD00B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54">
    <w:name w:val="xl154"/>
    <w:basedOn w:val="a"/>
    <w:rsid w:val="00CD00B0"/>
    <w:pPr>
      <w:widowControl/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67">
    <w:name w:val="xl167"/>
    <w:basedOn w:val="a"/>
    <w:rsid w:val="00CD00B0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14">
    <w:name w:val="列出段落1"/>
    <w:basedOn w:val="a"/>
    <w:uiPriority w:val="34"/>
    <w:qFormat/>
    <w:rsid w:val="00004B5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D6B7-5F91-4F12-A717-5AEAA3EC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11</Pages>
  <Words>955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fjp</cp:lastModifiedBy>
  <cp:revision>46</cp:revision>
  <cp:lastPrinted>2022-10-18T07:21:00Z</cp:lastPrinted>
  <dcterms:created xsi:type="dcterms:W3CDTF">2022-09-28T01:44:00Z</dcterms:created>
  <dcterms:modified xsi:type="dcterms:W3CDTF">2022-10-25T01:08:00Z</dcterms:modified>
</cp:coreProperties>
</file>